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87" w:rsidRPr="00502B9F" w:rsidRDefault="002D134A" w:rsidP="005D0B28">
      <w:pPr>
        <w:pStyle w:val="CityDate"/>
        <w:spacing w:before="0"/>
        <w:rPr>
          <w:sz w:val="2"/>
          <w:szCs w:val="2"/>
        </w:rPr>
        <w:sectPr w:rsidR="003D3E87" w:rsidRPr="00502B9F" w:rsidSect="00502B9F">
          <w:headerReference w:type="default" r:id="rId12"/>
          <w:footerReference w:type="default" r:id="rId13"/>
          <w:type w:val="continuous"/>
          <w:pgSz w:w="11906" w:h="16838" w:code="9"/>
          <w:pgMar w:top="1950" w:right="1134" w:bottom="1134" w:left="1701" w:header="567" w:footer="420" w:gutter="0"/>
          <w:cols w:space="708"/>
          <w:docGrid w:linePitch="360"/>
        </w:sectPr>
      </w:pPr>
    </w:p>
    <w:p w:rsidR="00502B9F" w:rsidRPr="00502B9F" w:rsidRDefault="00502B9F" w:rsidP="00502B9F">
      <w:pPr>
        <w:pStyle w:val="Textkrper-Zeileneinzug"/>
        <w:tabs>
          <w:tab w:val="left" w:pos="3969"/>
        </w:tabs>
        <w:ind w:left="0" w:right="-2"/>
        <w:jc w:val="center"/>
        <w:rPr>
          <w:b/>
          <w:sz w:val="28"/>
          <w:szCs w:val="26"/>
        </w:rPr>
      </w:pPr>
      <w:r w:rsidRPr="00502B9F">
        <w:rPr>
          <w:b/>
          <w:sz w:val="28"/>
          <w:szCs w:val="26"/>
        </w:rPr>
        <w:t>BEREICH A: Kinder und Jugendliche</w:t>
      </w:r>
    </w:p>
    <w:p w:rsidR="00502B9F" w:rsidRDefault="00502B9F" w:rsidP="00502B9F">
      <w:pPr>
        <w:pStyle w:val="Textkrper-Zeileneinzug"/>
        <w:tabs>
          <w:tab w:val="left" w:pos="3969"/>
        </w:tabs>
        <w:ind w:left="0" w:right="-2"/>
        <w:jc w:val="center"/>
        <w:rPr>
          <w:b/>
          <w:sz w:val="26"/>
          <w:szCs w:val="26"/>
        </w:rPr>
      </w:pPr>
    </w:p>
    <w:p w:rsidR="00502B9F" w:rsidRPr="00502B9F" w:rsidRDefault="00502B9F" w:rsidP="00502B9F">
      <w:pPr>
        <w:spacing w:line="360" w:lineRule="exact"/>
        <w:jc w:val="center"/>
        <w:rPr>
          <w:rFonts w:cs="Arial"/>
          <w:b/>
          <w:kern w:val="10"/>
          <w:sz w:val="28"/>
          <w:szCs w:val="28"/>
        </w:rPr>
      </w:pPr>
      <w:r w:rsidRPr="00502B9F">
        <w:rPr>
          <w:rFonts w:cs="Arial"/>
          <w:b/>
          <w:kern w:val="10"/>
          <w:sz w:val="28"/>
          <w:szCs w:val="28"/>
        </w:rPr>
        <w:t xml:space="preserve">Indikation für die ambulante </w:t>
      </w:r>
    </w:p>
    <w:p w:rsidR="00502B9F" w:rsidRPr="00502B9F" w:rsidRDefault="00502B9F" w:rsidP="00502B9F">
      <w:pPr>
        <w:spacing w:line="360" w:lineRule="exact"/>
        <w:jc w:val="center"/>
        <w:rPr>
          <w:rFonts w:cs="Arial"/>
          <w:b/>
          <w:kern w:val="10"/>
          <w:sz w:val="28"/>
          <w:szCs w:val="28"/>
        </w:rPr>
      </w:pPr>
      <w:r w:rsidRPr="00502B9F">
        <w:rPr>
          <w:rFonts w:cs="Arial"/>
          <w:b/>
          <w:kern w:val="10"/>
          <w:sz w:val="28"/>
          <w:szCs w:val="28"/>
        </w:rPr>
        <w:t>sozialpädagogische Familienbegleitung</w:t>
      </w:r>
    </w:p>
    <w:p w:rsidR="00502B9F" w:rsidRPr="00502B9F" w:rsidRDefault="00502B9F" w:rsidP="00502B9F">
      <w:pPr>
        <w:spacing w:line="240" w:lineRule="exact"/>
        <w:jc w:val="center"/>
        <w:rPr>
          <w:rFonts w:cs="Arial"/>
          <w:kern w:val="10"/>
        </w:rPr>
      </w:pPr>
      <w:r w:rsidRPr="00502B9F">
        <w:rPr>
          <w:rFonts w:cs="Arial"/>
          <w:kern w:val="10"/>
        </w:rPr>
        <w:t>(§23 Abs. 2 bis SEG)</w:t>
      </w:r>
    </w:p>
    <w:p w:rsidR="00502B9F" w:rsidRDefault="00502B9F" w:rsidP="00502B9F">
      <w:pPr>
        <w:pStyle w:val="Textkrper-Zeileneinzug"/>
        <w:tabs>
          <w:tab w:val="left" w:pos="3969"/>
        </w:tabs>
        <w:ind w:left="0" w:right="-2"/>
      </w:pPr>
    </w:p>
    <w:p w:rsidR="00502B9F" w:rsidRPr="00E56796" w:rsidRDefault="00502B9F" w:rsidP="00502B9F">
      <w:pPr>
        <w:rPr>
          <w:rFonts w:cs="Arial"/>
          <w:sz w:val="18"/>
          <w:szCs w:val="18"/>
        </w:rPr>
      </w:pPr>
      <w:r w:rsidRPr="00E56796">
        <w:rPr>
          <w:rFonts w:cs="Arial"/>
          <w:sz w:val="18"/>
          <w:szCs w:val="18"/>
        </w:rPr>
        <w:t>Die Indik</w:t>
      </w:r>
      <w:r w:rsidR="0013579B" w:rsidRPr="00E56796">
        <w:rPr>
          <w:rFonts w:cs="Arial"/>
          <w:sz w:val="18"/>
          <w:szCs w:val="18"/>
        </w:rPr>
        <w:t>a</w:t>
      </w:r>
      <w:r w:rsidR="006368D6" w:rsidRPr="00E56796">
        <w:rPr>
          <w:rFonts w:cs="Arial"/>
          <w:sz w:val="18"/>
          <w:szCs w:val="18"/>
        </w:rPr>
        <w:t>tion gibt Aufschluss über mögliche Abklärungsergebnisse, den Bedarf und</w:t>
      </w:r>
      <w:r w:rsidRPr="00E56796">
        <w:rPr>
          <w:rFonts w:cs="Arial"/>
          <w:sz w:val="18"/>
          <w:szCs w:val="18"/>
        </w:rPr>
        <w:t xml:space="preserve"> die Ziele der</w:t>
      </w:r>
      <w:r w:rsidR="006368D6" w:rsidRPr="00E56796">
        <w:rPr>
          <w:rFonts w:cs="Arial"/>
          <w:sz w:val="18"/>
          <w:szCs w:val="18"/>
        </w:rPr>
        <w:t xml:space="preserve"> vorgeschlagenen Massnahmen, </w:t>
      </w:r>
      <w:r w:rsidRPr="00E56796">
        <w:rPr>
          <w:rFonts w:cs="Arial"/>
          <w:sz w:val="18"/>
          <w:szCs w:val="18"/>
        </w:rPr>
        <w:t>die Wahl der sozialen Einrichtung (Leistungserbringer/in)</w:t>
      </w:r>
      <w:r w:rsidR="006368D6" w:rsidRPr="00E56796">
        <w:rPr>
          <w:rFonts w:cs="Arial"/>
          <w:sz w:val="18"/>
          <w:szCs w:val="18"/>
        </w:rPr>
        <w:t xml:space="preserve"> und deren Auftrag</w:t>
      </w:r>
      <w:r w:rsidRPr="00E56796">
        <w:rPr>
          <w:rFonts w:cs="Arial"/>
          <w:sz w:val="18"/>
          <w:szCs w:val="18"/>
        </w:rPr>
        <w:t>. Das Indikationsformular ist durch die Berufsbeis</w:t>
      </w:r>
      <w:r w:rsidR="0013579B" w:rsidRPr="00E56796">
        <w:rPr>
          <w:rFonts w:cs="Arial"/>
          <w:sz w:val="18"/>
          <w:szCs w:val="18"/>
        </w:rPr>
        <w:t xml:space="preserve">tandschaft oder eine andere </w:t>
      </w:r>
      <w:r w:rsidRPr="00E56796">
        <w:rPr>
          <w:rFonts w:cs="Arial"/>
          <w:sz w:val="18"/>
          <w:szCs w:val="18"/>
        </w:rPr>
        <w:t xml:space="preserve">Fachperson auszufüllen und der vorgesehenen sozialen Einrichtung zu senden. Diese übermittelt das Indikationsformular zusammen mit dem Gesuch um Kostenübernahme (KÜG) der Dienststelle Soziales und Gesellschaft DISG. Die DISG prüft das KÜG (§ 19 Abs. 2 SEV). </w:t>
      </w:r>
    </w:p>
    <w:p w:rsidR="00502B9F" w:rsidRDefault="00502B9F" w:rsidP="00502B9F">
      <w:pPr>
        <w:rPr>
          <w:rFonts w:cs="Arial"/>
          <w:sz w:val="20"/>
          <w:szCs w:val="20"/>
        </w:rPr>
      </w:pPr>
    </w:p>
    <w:p w:rsidR="00B127BC" w:rsidRPr="00CC7699" w:rsidRDefault="00B127BC" w:rsidP="00B127BC">
      <w:pPr>
        <w:tabs>
          <w:tab w:val="left" w:pos="4253"/>
          <w:tab w:val="left" w:pos="5387"/>
        </w:tabs>
        <w:rPr>
          <w:rFonts w:cs="Arial"/>
          <w:b/>
        </w:rPr>
      </w:pPr>
      <w:r w:rsidRPr="00CC7699">
        <w:rPr>
          <w:rFonts w:cs="Arial"/>
          <w:b/>
        </w:rPr>
        <w:t xml:space="preserve">Nutzende/r: </w:t>
      </w:r>
    </w:p>
    <w:p w:rsidR="00B127BC" w:rsidRPr="00FE2211" w:rsidRDefault="00B127BC" w:rsidP="00B127BC">
      <w:pPr>
        <w:tabs>
          <w:tab w:val="left" w:pos="4253"/>
          <w:tab w:val="left" w:pos="5387"/>
        </w:tabs>
        <w:rPr>
          <w:rFonts w:cs="Arial"/>
        </w:rPr>
      </w:pPr>
    </w:p>
    <w:p w:rsidR="00B127BC" w:rsidRPr="00FE2211" w:rsidRDefault="00B127BC" w:rsidP="00B127BC">
      <w:pPr>
        <w:tabs>
          <w:tab w:val="right" w:pos="4111"/>
          <w:tab w:val="left" w:pos="4253"/>
          <w:tab w:val="left" w:pos="5529"/>
          <w:tab w:val="right" w:pos="9071"/>
        </w:tabs>
        <w:rPr>
          <w:rFonts w:cs="Arial"/>
        </w:rPr>
      </w:pPr>
      <w:r w:rsidRPr="00E42F29">
        <w:rPr>
          <w:rFonts w:cs="Arial"/>
          <w:b/>
        </w:rPr>
        <w:t xml:space="preserve">Name: </w:t>
      </w:r>
      <w:r w:rsidR="00CA2C0E" w:rsidRPr="007E2A0F">
        <w:rPr>
          <w:rFonts w:cs="Arial"/>
        </w:rPr>
        <w:fldChar w:fldCharType="begin">
          <w:ffData>
            <w:name w:val="Text1"/>
            <w:enabled/>
            <w:calcOnExit w:val="0"/>
            <w:textInput>
              <w:maxLength w:val="36"/>
            </w:textInput>
          </w:ffData>
        </w:fldChar>
      </w:r>
      <w:bookmarkStart w:id="2" w:name="Text1"/>
      <w:r w:rsidR="00CA2C0E" w:rsidRPr="007E2A0F">
        <w:rPr>
          <w:rFonts w:cs="Arial"/>
        </w:rPr>
        <w:instrText xml:space="preserve"> FORMTEXT </w:instrText>
      </w:r>
      <w:r w:rsidR="00CA2C0E" w:rsidRPr="007E2A0F">
        <w:rPr>
          <w:rFonts w:cs="Arial"/>
        </w:rPr>
      </w:r>
      <w:r w:rsidR="00CA2C0E" w:rsidRPr="007E2A0F">
        <w:rPr>
          <w:rFonts w:cs="Arial"/>
        </w:rPr>
        <w:fldChar w:fldCharType="separate"/>
      </w:r>
      <w:bookmarkStart w:id="3" w:name="_GoBack"/>
      <w:r w:rsidR="00CA2C0E" w:rsidRPr="007E2A0F">
        <w:rPr>
          <w:rFonts w:cs="Arial"/>
        </w:rPr>
        <w:t> </w:t>
      </w:r>
      <w:r w:rsidR="00CA2C0E" w:rsidRPr="007E2A0F">
        <w:rPr>
          <w:rFonts w:cs="Arial"/>
        </w:rPr>
        <w:t> </w:t>
      </w:r>
      <w:r w:rsidR="00CA2C0E" w:rsidRPr="007E2A0F">
        <w:rPr>
          <w:rFonts w:cs="Arial"/>
        </w:rPr>
        <w:t> </w:t>
      </w:r>
      <w:r w:rsidR="00CA2C0E" w:rsidRPr="007E2A0F">
        <w:rPr>
          <w:rFonts w:cs="Arial"/>
        </w:rPr>
        <w:t> </w:t>
      </w:r>
      <w:r w:rsidR="00CA2C0E" w:rsidRPr="007E2A0F">
        <w:rPr>
          <w:rFonts w:cs="Arial"/>
        </w:rPr>
        <w:t> </w:t>
      </w:r>
      <w:bookmarkEnd w:id="3"/>
      <w:r w:rsidR="00CA2C0E" w:rsidRPr="007E2A0F">
        <w:rPr>
          <w:rFonts w:cs="Arial"/>
        </w:rPr>
        <w:fldChar w:fldCharType="end"/>
      </w:r>
      <w:bookmarkEnd w:id="2"/>
      <w:r w:rsidRPr="00C96356">
        <w:rPr>
          <w:rFonts w:cs="Arial"/>
          <w:b/>
        </w:rPr>
        <w:tab/>
      </w:r>
      <w:r w:rsidRPr="00FE2211">
        <w:rPr>
          <w:rFonts w:cs="Arial"/>
        </w:rPr>
        <w:tab/>
      </w:r>
      <w:r w:rsidRPr="00E42F29">
        <w:rPr>
          <w:rFonts w:cs="Arial"/>
          <w:b/>
        </w:rPr>
        <w:t xml:space="preserve">Vorname: </w:t>
      </w:r>
      <w:r>
        <w:rPr>
          <w:rFonts w:cs="Arial"/>
          <w:b/>
        </w:rPr>
        <w:tab/>
      </w:r>
      <w:r w:rsidR="00CA2C0E" w:rsidRPr="007E2A0F">
        <w:rPr>
          <w:rFonts w:cs="Arial"/>
        </w:rPr>
        <w:fldChar w:fldCharType="begin">
          <w:ffData>
            <w:name w:val="Text1"/>
            <w:enabled/>
            <w:calcOnExit w:val="0"/>
            <w:textInput>
              <w:maxLength w:val="36"/>
            </w:textInput>
          </w:ffData>
        </w:fldChar>
      </w:r>
      <w:r w:rsidR="00CA2C0E" w:rsidRPr="007E2A0F">
        <w:rPr>
          <w:rFonts w:cs="Arial"/>
        </w:rPr>
        <w:instrText xml:space="preserve"> FORMTEXT </w:instrText>
      </w:r>
      <w:r w:rsidR="00CA2C0E" w:rsidRPr="007E2A0F">
        <w:rPr>
          <w:rFonts w:cs="Arial"/>
        </w:rPr>
      </w:r>
      <w:r w:rsidR="00CA2C0E" w:rsidRPr="007E2A0F">
        <w:rPr>
          <w:rFonts w:cs="Arial"/>
        </w:rPr>
        <w:fldChar w:fldCharType="separate"/>
      </w:r>
      <w:r w:rsidR="00CA2C0E" w:rsidRPr="007E2A0F">
        <w:rPr>
          <w:rFonts w:cs="Arial"/>
        </w:rPr>
        <w:t> </w:t>
      </w:r>
      <w:r w:rsidR="00CA2C0E" w:rsidRPr="007E2A0F">
        <w:rPr>
          <w:rFonts w:cs="Arial"/>
        </w:rPr>
        <w:t> </w:t>
      </w:r>
      <w:r w:rsidR="00CA2C0E" w:rsidRPr="007E2A0F">
        <w:rPr>
          <w:rFonts w:cs="Arial"/>
        </w:rPr>
        <w:t> </w:t>
      </w:r>
      <w:r w:rsidR="00CA2C0E" w:rsidRPr="007E2A0F">
        <w:rPr>
          <w:rFonts w:cs="Arial"/>
        </w:rPr>
        <w:t> </w:t>
      </w:r>
      <w:r w:rsidR="00CA2C0E" w:rsidRPr="007E2A0F">
        <w:rPr>
          <w:rFonts w:cs="Arial"/>
        </w:rPr>
        <w:t> </w:t>
      </w:r>
      <w:r w:rsidR="00CA2C0E" w:rsidRPr="007E2A0F">
        <w:rPr>
          <w:rFonts w:cs="Arial"/>
        </w:rPr>
        <w:fldChar w:fldCharType="end"/>
      </w:r>
    </w:p>
    <w:p w:rsidR="00B127BC" w:rsidRPr="00FE2211" w:rsidRDefault="00B127BC" w:rsidP="00B127BC">
      <w:pPr>
        <w:tabs>
          <w:tab w:val="right" w:pos="3960"/>
          <w:tab w:val="right" w:pos="4111"/>
          <w:tab w:val="left" w:pos="4253"/>
          <w:tab w:val="left" w:pos="4860"/>
          <w:tab w:val="left" w:pos="5529"/>
          <w:tab w:val="right" w:pos="9000"/>
        </w:tabs>
        <w:rPr>
          <w:rFonts w:cs="Arial"/>
        </w:rPr>
      </w:pPr>
    </w:p>
    <w:p w:rsidR="00975FFB" w:rsidRDefault="00B127BC" w:rsidP="00B127BC">
      <w:pPr>
        <w:pStyle w:val="Textkrper-Zeileneinzug"/>
        <w:tabs>
          <w:tab w:val="left" w:pos="2552"/>
          <w:tab w:val="left" w:pos="4253"/>
          <w:tab w:val="left" w:pos="5529"/>
          <w:tab w:val="left" w:pos="6946"/>
        </w:tabs>
        <w:ind w:left="0" w:right="-2"/>
        <w:rPr>
          <w:rFonts w:cs="Arial"/>
          <w:b/>
        </w:rPr>
      </w:pPr>
      <w:r w:rsidRPr="00E42F29">
        <w:rPr>
          <w:rFonts w:cs="Arial"/>
          <w:b/>
        </w:rPr>
        <w:t xml:space="preserve">Geb.:  </w:t>
      </w:r>
      <w:r w:rsidRPr="00FE2211">
        <w:rPr>
          <w:rFonts w:cs="Arial"/>
        </w:rPr>
        <w:t xml:space="preserve"> </w:t>
      </w:r>
      <w:r w:rsidR="00CA2C0E" w:rsidRPr="007E2A0F">
        <w:rPr>
          <w:rFonts w:cs="Arial"/>
        </w:rPr>
        <w:fldChar w:fldCharType="begin">
          <w:ffData>
            <w:name w:val="Text1"/>
            <w:enabled/>
            <w:calcOnExit w:val="0"/>
            <w:textInput>
              <w:maxLength w:val="36"/>
            </w:textInput>
          </w:ffData>
        </w:fldChar>
      </w:r>
      <w:r w:rsidR="00CA2C0E" w:rsidRPr="007E2A0F">
        <w:rPr>
          <w:rFonts w:cs="Arial"/>
        </w:rPr>
        <w:instrText xml:space="preserve"> FORMTEXT </w:instrText>
      </w:r>
      <w:r w:rsidR="00CA2C0E" w:rsidRPr="007E2A0F">
        <w:rPr>
          <w:rFonts w:cs="Arial"/>
        </w:rPr>
      </w:r>
      <w:r w:rsidR="00CA2C0E" w:rsidRPr="007E2A0F">
        <w:rPr>
          <w:rFonts w:cs="Arial"/>
        </w:rPr>
        <w:fldChar w:fldCharType="separate"/>
      </w:r>
      <w:r w:rsidR="00CA2C0E" w:rsidRPr="007E2A0F">
        <w:rPr>
          <w:rFonts w:cs="Arial"/>
        </w:rPr>
        <w:t> </w:t>
      </w:r>
      <w:r w:rsidR="00CA2C0E" w:rsidRPr="007E2A0F">
        <w:rPr>
          <w:rFonts w:cs="Arial"/>
        </w:rPr>
        <w:t> </w:t>
      </w:r>
      <w:r w:rsidR="00CA2C0E" w:rsidRPr="007E2A0F">
        <w:rPr>
          <w:rFonts w:cs="Arial"/>
        </w:rPr>
        <w:t> </w:t>
      </w:r>
      <w:r w:rsidR="00CA2C0E" w:rsidRPr="007E2A0F">
        <w:rPr>
          <w:rFonts w:cs="Arial"/>
        </w:rPr>
        <w:t> </w:t>
      </w:r>
      <w:r w:rsidR="00CA2C0E" w:rsidRPr="007E2A0F">
        <w:rPr>
          <w:rFonts w:cs="Arial"/>
        </w:rPr>
        <w:t> </w:t>
      </w:r>
      <w:r w:rsidR="00CA2C0E" w:rsidRPr="007E2A0F">
        <w:rPr>
          <w:rFonts w:cs="Arial"/>
        </w:rPr>
        <w:fldChar w:fldCharType="end"/>
      </w:r>
      <w:r w:rsidRPr="00AB36E8">
        <w:rPr>
          <w:rFonts w:cs="Arial"/>
          <w:b/>
        </w:rPr>
        <w:t xml:space="preserve"> </w:t>
      </w:r>
      <w:r>
        <w:rPr>
          <w:rFonts w:cs="Arial"/>
          <w:b/>
        </w:rPr>
        <w:tab/>
      </w:r>
      <w:r>
        <w:rPr>
          <w:rFonts w:cs="Arial"/>
          <w:b/>
        </w:rPr>
        <w:tab/>
      </w:r>
      <w:r w:rsidR="00975FFB">
        <w:rPr>
          <w:rFonts w:cs="Arial"/>
          <w:b/>
        </w:rPr>
        <w:t>AHV-Nr.</w:t>
      </w:r>
      <w:r w:rsidR="00975FFB">
        <w:rPr>
          <w:rFonts w:cs="Arial"/>
          <w:b/>
        </w:rPr>
        <w:tab/>
      </w:r>
      <w:r w:rsidR="00975FFB" w:rsidRPr="007E2A0F">
        <w:rPr>
          <w:rFonts w:cs="Arial"/>
        </w:rPr>
        <w:fldChar w:fldCharType="begin">
          <w:ffData>
            <w:name w:val="Text1"/>
            <w:enabled/>
            <w:calcOnExit w:val="0"/>
            <w:textInput>
              <w:maxLength w:val="36"/>
            </w:textInput>
          </w:ffData>
        </w:fldChar>
      </w:r>
      <w:r w:rsidR="00975FFB" w:rsidRPr="007E2A0F">
        <w:rPr>
          <w:rFonts w:cs="Arial"/>
        </w:rPr>
        <w:instrText xml:space="preserve"> FORMTEXT </w:instrText>
      </w:r>
      <w:r w:rsidR="00975FFB" w:rsidRPr="007E2A0F">
        <w:rPr>
          <w:rFonts w:cs="Arial"/>
        </w:rPr>
      </w:r>
      <w:r w:rsidR="00975FFB" w:rsidRPr="007E2A0F">
        <w:rPr>
          <w:rFonts w:cs="Arial"/>
        </w:rPr>
        <w:fldChar w:fldCharType="separate"/>
      </w:r>
      <w:r w:rsidR="00975FFB" w:rsidRPr="007E2A0F">
        <w:rPr>
          <w:rFonts w:cs="Arial"/>
        </w:rPr>
        <w:t> </w:t>
      </w:r>
      <w:r w:rsidR="00975FFB" w:rsidRPr="007E2A0F">
        <w:rPr>
          <w:rFonts w:cs="Arial"/>
        </w:rPr>
        <w:t> </w:t>
      </w:r>
      <w:r w:rsidR="00975FFB" w:rsidRPr="007E2A0F">
        <w:rPr>
          <w:rFonts w:cs="Arial"/>
        </w:rPr>
        <w:t> </w:t>
      </w:r>
      <w:r w:rsidR="00975FFB" w:rsidRPr="007E2A0F">
        <w:rPr>
          <w:rFonts w:cs="Arial"/>
        </w:rPr>
        <w:t> </w:t>
      </w:r>
      <w:r w:rsidR="00975FFB" w:rsidRPr="007E2A0F">
        <w:rPr>
          <w:rFonts w:cs="Arial"/>
        </w:rPr>
        <w:t> </w:t>
      </w:r>
      <w:r w:rsidR="00975FFB" w:rsidRPr="007E2A0F">
        <w:rPr>
          <w:rFonts w:cs="Arial"/>
        </w:rPr>
        <w:fldChar w:fldCharType="end"/>
      </w:r>
    </w:p>
    <w:p w:rsidR="00975FFB" w:rsidRDefault="00975FFB" w:rsidP="00B127BC">
      <w:pPr>
        <w:pStyle w:val="Textkrper-Zeileneinzug"/>
        <w:tabs>
          <w:tab w:val="left" w:pos="2552"/>
          <w:tab w:val="left" w:pos="4253"/>
          <w:tab w:val="left" w:pos="5529"/>
          <w:tab w:val="left" w:pos="6946"/>
        </w:tabs>
        <w:ind w:left="0" w:right="-2"/>
        <w:rPr>
          <w:rFonts w:cs="Arial"/>
          <w:b/>
        </w:rPr>
      </w:pPr>
    </w:p>
    <w:p w:rsidR="00502B9F" w:rsidRDefault="00B127BC" w:rsidP="00B127BC">
      <w:pPr>
        <w:pStyle w:val="Textkrper-Zeileneinzug"/>
        <w:tabs>
          <w:tab w:val="left" w:pos="2552"/>
          <w:tab w:val="left" w:pos="4253"/>
          <w:tab w:val="left" w:pos="5529"/>
          <w:tab w:val="left" w:pos="6946"/>
        </w:tabs>
        <w:ind w:left="0" w:right="-2"/>
        <w:rPr>
          <w:rFonts w:cs="Arial"/>
        </w:rPr>
      </w:pPr>
      <w:r>
        <w:rPr>
          <w:rFonts w:cs="Arial"/>
          <w:b/>
        </w:rPr>
        <w:t>Geschlecht</w:t>
      </w:r>
      <w:r w:rsidRPr="00E42F29">
        <w:rPr>
          <w:rFonts w:cs="Arial"/>
          <w:b/>
        </w:rPr>
        <w:t>:</w:t>
      </w:r>
      <w:r>
        <w:rPr>
          <w:rFonts w:cs="Arial"/>
          <w:b/>
        </w:rPr>
        <w:tab/>
      </w:r>
      <w:r w:rsidR="00975FFB">
        <w:rPr>
          <w:rFonts w:cs="Arial"/>
          <w:b/>
        </w:rPr>
        <w:tab/>
      </w:r>
      <w:r w:rsidRPr="00FE2211">
        <w:rPr>
          <w:rFonts w:cs="Arial"/>
          <w:b/>
        </w:rPr>
        <w:fldChar w:fldCharType="begin">
          <w:ffData>
            <w:name w:val="Kontrollkästchen3"/>
            <w:enabled/>
            <w:calcOnExit w:val="0"/>
            <w:checkBox>
              <w:sizeAuto/>
              <w:default w:val="0"/>
            </w:checkBox>
          </w:ffData>
        </w:fldChar>
      </w:r>
      <w:r w:rsidRPr="00FE2211">
        <w:rPr>
          <w:rFonts w:cs="Arial"/>
          <w:b/>
        </w:rPr>
        <w:instrText xml:space="preserve"> FORMCHECKBOX </w:instrText>
      </w:r>
      <w:r w:rsidR="002D134A">
        <w:rPr>
          <w:rFonts w:cs="Arial"/>
          <w:b/>
        </w:rPr>
      </w:r>
      <w:r w:rsidR="002D134A">
        <w:rPr>
          <w:rFonts w:cs="Arial"/>
          <w:b/>
        </w:rPr>
        <w:fldChar w:fldCharType="separate"/>
      </w:r>
      <w:r w:rsidRPr="00FE2211">
        <w:rPr>
          <w:rFonts w:cs="Arial"/>
          <w:b/>
        </w:rPr>
        <w:fldChar w:fldCharType="end"/>
      </w:r>
      <w:r>
        <w:rPr>
          <w:rFonts w:cs="Arial"/>
          <w:b/>
        </w:rPr>
        <w:t xml:space="preserve"> </w:t>
      </w:r>
      <w:r w:rsidRPr="005479C6">
        <w:rPr>
          <w:rFonts w:cs="Arial"/>
        </w:rPr>
        <w:t>männlich</w:t>
      </w:r>
      <w:r>
        <w:rPr>
          <w:rFonts w:cs="Arial"/>
          <w:b/>
        </w:rPr>
        <w:t xml:space="preserve"> </w:t>
      </w:r>
      <w:r w:rsidRPr="00FE2211">
        <w:rPr>
          <w:rFonts w:cs="Arial"/>
          <w:b/>
        </w:rPr>
        <w:fldChar w:fldCharType="begin">
          <w:ffData>
            <w:name w:val="Kontrollkästchen3"/>
            <w:enabled/>
            <w:calcOnExit w:val="0"/>
            <w:checkBox>
              <w:sizeAuto/>
              <w:default w:val="0"/>
            </w:checkBox>
          </w:ffData>
        </w:fldChar>
      </w:r>
      <w:r w:rsidRPr="00FE2211">
        <w:rPr>
          <w:rFonts w:cs="Arial"/>
          <w:b/>
        </w:rPr>
        <w:instrText xml:space="preserve"> FORMCHECKBOX </w:instrText>
      </w:r>
      <w:r w:rsidR="002D134A">
        <w:rPr>
          <w:rFonts w:cs="Arial"/>
          <w:b/>
        </w:rPr>
      </w:r>
      <w:r w:rsidR="002D134A">
        <w:rPr>
          <w:rFonts w:cs="Arial"/>
          <w:b/>
        </w:rPr>
        <w:fldChar w:fldCharType="separate"/>
      </w:r>
      <w:r w:rsidRPr="00FE2211">
        <w:rPr>
          <w:rFonts w:cs="Arial"/>
          <w:b/>
        </w:rPr>
        <w:fldChar w:fldCharType="end"/>
      </w:r>
      <w:r>
        <w:rPr>
          <w:rFonts w:cs="Arial"/>
          <w:b/>
        </w:rPr>
        <w:t xml:space="preserve"> </w:t>
      </w:r>
      <w:r w:rsidRPr="005479C6">
        <w:rPr>
          <w:rFonts w:cs="Arial"/>
        </w:rPr>
        <w:t>weiblich</w:t>
      </w:r>
    </w:p>
    <w:p w:rsidR="00B127BC" w:rsidRDefault="00B127BC" w:rsidP="00B127BC">
      <w:pPr>
        <w:pStyle w:val="Textkrper-Zeileneinzug"/>
        <w:tabs>
          <w:tab w:val="left" w:pos="2552"/>
          <w:tab w:val="left" w:pos="4253"/>
          <w:tab w:val="left" w:pos="5529"/>
          <w:tab w:val="left" w:pos="6946"/>
        </w:tabs>
        <w:ind w:left="0" w:right="-2"/>
        <w:rPr>
          <w:lang w:val="de-CH"/>
        </w:rPr>
      </w:pPr>
    </w:p>
    <w:p w:rsidR="008C7020" w:rsidRDefault="008C7020" w:rsidP="00B127BC">
      <w:pPr>
        <w:pStyle w:val="Textkrper-Zeileneinzug"/>
        <w:tabs>
          <w:tab w:val="left" w:pos="2552"/>
          <w:tab w:val="left" w:pos="4253"/>
          <w:tab w:val="left" w:pos="5529"/>
          <w:tab w:val="left" w:pos="6946"/>
        </w:tabs>
        <w:ind w:left="0" w:right="-2"/>
        <w:rPr>
          <w:b/>
          <w:lang w:val="de-CH"/>
        </w:rPr>
      </w:pPr>
    </w:p>
    <w:p w:rsidR="008C7020" w:rsidRDefault="008C7020" w:rsidP="00B127BC">
      <w:pPr>
        <w:pStyle w:val="Textkrper-Zeileneinzug"/>
        <w:tabs>
          <w:tab w:val="left" w:pos="2552"/>
          <w:tab w:val="left" w:pos="4253"/>
          <w:tab w:val="left" w:pos="5529"/>
          <w:tab w:val="left" w:pos="6946"/>
        </w:tabs>
        <w:ind w:left="0" w:right="-2"/>
        <w:rPr>
          <w:b/>
          <w:lang w:val="de-CH"/>
        </w:rPr>
      </w:pPr>
      <w:r w:rsidRPr="008C7020">
        <w:rPr>
          <w:b/>
          <w:lang w:val="de-CH"/>
        </w:rPr>
        <w:t>Weitere für die aSPF relevante Familienmitglieder</w:t>
      </w:r>
    </w:p>
    <w:p w:rsidR="003D02F3" w:rsidRPr="003D02F3" w:rsidRDefault="003D02F3" w:rsidP="00B127BC">
      <w:pPr>
        <w:pStyle w:val="Textkrper-Zeileneinzug"/>
        <w:tabs>
          <w:tab w:val="left" w:pos="2552"/>
          <w:tab w:val="left" w:pos="4253"/>
          <w:tab w:val="left" w:pos="5529"/>
          <w:tab w:val="left" w:pos="6946"/>
        </w:tabs>
        <w:ind w:left="0" w:right="-2"/>
        <w:rPr>
          <w:sz w:val="16"/>
          <w:szCs w:val="16"/>
          <w:lang w:val="de-CH"/>
        </w:rPr>
      </w:pPr>
      <w:r>
        <w:rPr>
          <w:sz w:val="16"/>
          <w:szCs w:val="16"/>
          <w:lang w:val="de-CH"/>
        </w:rPr>
        <w:t>(</w:t>
      </w:r>
      <w:r w:rsidRPr="00E668F8">
        <w:rPr>
          <w:sz w:val="16"/>
          <w:szCs w:val="16"/>
          <w:lang w:val="de-CH"/>
        </w:rPr>
        <w:t>Bitte sämtliche im Haushalt lebenden Familienmitglieder aufführen. Damit wird ein allfälliges Akteneinsichtsrecht unterstützt.</w:t>
      </w:r>
      <w:r>
        <w:rPr>
          <w:sz w:val="16"/>
          <w:szCs w:val="16"/>
          <w:lang w:val="de-CH"/>
        </w:rPr>
        <w:t>)</w:t>
      </w:r>
    </w:p>
    <w:tbl>
      <w:tblPr>
        <w:tblStyle w:val="Tabellenraster"/>
        <w:tblW w:w="0" w:type="auto"/>
        <w:tblLook w:val="04A0" w:firstRow="1" w:lastRow="0" w:firstColumn="1" w:lastColumn="0" w:noHBand="0" w:noVBand="1"/>
      </w:tblPr>
      <w:tblGrid>
        <w:gridCol w:w="2314"/>
        <w:gridCol w:w="2314"/>
        <w:gridCol w:w="2119"/>
        <w:gridCol w:w="2314"/>
      </w:tblGrid>
      <w:tr w:rsidR="00E56796" w:rsidRPr="008C7020" w:rsidTr="00E56796">
        <w:tc>
          <w:tcPr>
            <w:tcW w:w="2314" w:type="dxa"/>
          </w:tcPr>
          <w:p w:rsidR="00E56796" w:rsidRPr="008C7020" w:rsidRDefault="00E56796" w:rsidP="00B127BC">
            <w:pPr>
              <w:pStyle w:val="Textkrper-Zeileneinzug"/>
              <w:tabs>
                <w:tab w:val="left" w:pos="2552"/>
                <w:tab w:val="left" w:pos="4253"/>
                <w:tab w:val="left" w:pos="5529"/>
                <w:tab w:val="left" w:pos="6946"/>
              </w:tabs>
              <w:ind w:left="0" w:right="-2"/>
              <w:rPr>
                <w:b/>
                <w:lang w:val="de-CH"/>
              </w:rPr>
            </w:pPr>
            <w:r w:rsidRPr="008C7020">
              <w:rPr>
                <w:b/>
                <w:lang w:val="de-CH"/>
              </w:rPr>
              <w:t>Name</w:t>
            </w:r>
          </w:p>
        </w:tc>
        <w:tc>
          <w:tcPr>
            <w:tcW w:w="2314" w:type="dxa"/>
          </w:tcPr>
          <w:p w:rsidR="00E56796" w:rsidRPr="008C7020" w:rsidRDefault="00E56796" w:rsidP="00B127BC">
            <w:pPr>
              <w:pStyle w:val="Textkrper-Zeileneinzug"/>
              <w:tabs>
                <w:tab w:val="left" w:pos="2552"/>
                <w:tab w:val="left" w:pos="4253"/>
                <w:tab w:val="left" w:pos="5529"/>
                <w:tab w:val="left" w:pos="6946"/>
              </w:tabs>
              <w:ind w:left="0" w:right="-2"/>
              <w:rPr>
                <w:b/>
                <w:lang w:val="de-CH"/>
              </w:rPr>
            </w:pPr>
            <w:r w:rsidRPr="008C7020">
              <w:rPr>
                <w:b/>
                <w:lang w:val="de-CH"/>
              </w:rPr>
              <w:t>Vorname</w:t>
            </w:r>
          </w:p>
        </w:tc>
        <w:tc>
          <w:tcPr>
            <w:tcW w:w="2119" w:type="dxa"/>
          </w:tcPr>
          <w:p w:rsidR="00E56796" w:rsidRPr="008C7020" w:rsidRDefault="00E56796" w:rsidP="00B127BC">
            <w:pPr>
              <w:pStyle w:val="Textkrper-Zeileneinzug"/>
              <w:tabs>
                <w:tab w:val="left" w:pos="2552"/>
                <w:tab w:val="left" w:pos="4253"/>
                <w:tab w:val="left" w:pos="5529"/>
                <w:tab w:val="left" w:pos="6946"/>
              </w:tabs>
              <w:ind w:left="0" w:right="-2"/>
              <w:rPr>
                <w:b/>
                <w:lang w:val="de-CH"/>
              </w:rPr>
            </w:pPr>
            <w:r>
              <w:rPr>
                <w:b/>
                <w:lang w:val="de-CH"/>
              </w:rPr>
              <w:t>AHV-Nr.</w:t>
            </w:r>
          </w:p>
        </w:tc>
        <w:tc>
          <w:tcPr>
            <w:tcW w:w="2314" w:type="dxa"/>
          </w:tcPr>
          <w:p w:rsidR="00E56796" w:rsidRPr="008C7020" w:rsidRDefault="00E56796" w:rsidP="00B127BC">
            <w:pPr>
              <w:pStyle w:val="Textkrper-Zeileneinzug"/>
              <w:tabs>
                <w:tab w:val="left" w:pos="2552"/>
                <w:tab w:val="left" w:pos="4253"/>
                <w:tab w:val="left" w:pos="5529"/>
                <w:tab w:val="left" w:pos="6946"/>
              </w:tabs>
              <w:ind w:left="0" w:right="-2"/>
              <w:rPr>
                <w:b/>
                <w:lang w:val="de-CH"/>
              </w:rPr>
            </w:pPr>
            <w:r w:rsidRPr="008C7020">
              <w:rPr>
                <w:b/>
                <w:lang w:val="de-CH"/>
              </w:rPr>
              <w:t>Geb. Datum</w:t>
            </w:r>
          </w:p>
        </w:tc>
      </w:tr>
      <w:tr w:rsidR="00E56796" w:rsidTr="00E56796">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119" w:type="dxa"/>
          </w:tcPr>
          <w:p w:rsidR="00E56796" w:rsidRPr="006A558D" w:rsidRDefault="00E56796" w:rsidP="00E56796">
            <w:pPr>
              <w:pStyle w:val="Textkrper-Zeileneinzug"/>
              <w:tabs>
                <w:tab w:val="left" w:pos="2552"/>
                <w:tab w:val="left" w:pos="4253"/>
                <w:tab w:val="left" w:pos="5529"/>
                <w:tab w:val="left" w:pos="6946"/>
              </w:tabs>
              <w:ind w:left="0" w:right="-2"/>
              <w:rPr>
                <w:rFonts w:cs="Arial"/>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r>
      <w:tr w:rsidR="00E56796" w:rsidTr="00E56796">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119" w:type="dxa"/>
          </w:tcPr>
          <w:p w:rsidR="00E56796" w:rsidRPr="006A558D" w:rsidRDefault="00E56796" w:rsidP="00E56796">
            <w:pPr>
              <w:pStyle w:val="Textkrper-Zeileneinzug"/>
              <w:tabs>
                <w:tab w:val="left" w:pos="2552"/>
                <w:tab w:val="left" w:pos="4253"/>
                <w:tab w:val="left" w:pos="5529"/>
                <w:tab w:val="left" w:pos="6946"/>
              </w:tabs>
              <w:ind w:left="0" w:right="-2"/>
              <w:rPr>
                <w:rFonts w:cs="Arial"/>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r>
      <w:tr w:rsidR="00E56796" w:rsidTr="00E56796">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119" w:type="dxa"/>
          </w:tcPr>
          <w:p w:rsidR="00E56796" w:rsidRPr="006A558D" w:rsidRDefault="00E56796" w:rsidP="00E56796">
            <w:pPr>
              <w:pStyle w:val="Textkrper-Zeileneinzug"/>
              <w:tabs>
                <w:tab w:val="left" w:pos="2552"/>
                <w:tab w:val="left" w:pos="4253"/>
                <w:tab w:val="left" w:pos="5529"/>
                <w:tab w:val="left" w:pos="6946"/>
              </w:tabs>
              <w:ind w:left="0" w:right="-2"/>
              <w:rPr>
                <w:rFonts w:cs="Arial"/>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r>
      <w:tr w:rsidR="00E56796" w:rsidTr="00E56796">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119" w:type="dxa"/>
          </w:tcPr>
          <w:p w:rsidR="00E56796" w:rsidRPr="006A558D" w:rsidRDefault="00E56796" w:rsidP="00E56796">
            <w:pPr>
              <w:pStyle w:val="Textkrper-Zeileneinzug"/>
              <w:tabs>
                <w:tab w:val="left" w:pos="2552"/>
                <w:tab w:val="left" w:pos="4253"/>
                <w:tab w:val="left" w:pos="5529"/>
                <w:tab w:val="left" w:pos="6946"/>
              </w:tabs>
              <w:ind w:left="0" w:right="-2"/>
              <w:rPr>
                <w:rFonts w:cs="Arial"/>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r>
      <w:tr w:rsidR="00E56796" w:rsidTr="00E56796">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119" w:type="dxa"/>
          </w:tcPr>
          <w:p w:rsidR="00E56796" w:rsidRPr="006A558D" w:rsidRDefault="00E56796" w:rsidP="00E56796">
            <w:pPr>
              <w:pStyle w:val="Textkrper-Zeileneinzug"/>
              <w:tabs>
                <w:tab w:val="left" w:pos="2552"/>
                <w:tab w:val="left" w:pos="4253"/>
                <w:tab w:val="left" w:pos="5529"/>
                <w:tab w:val="left" w:pos="6946"/>
              </w:tabs>
              <w:ind w:left="0" w:right="-2"/>
              <w:rPr>
                <w:rFonts w:cs="Arial"/>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r>
      <w:tr w:rsidR="00E56796" w:rsidTr="00E56796">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119" w:type="dxa"/>
          </w:tcPr>
          <w:p w:rsidR="00E56796" w:rsidRPr="006A558D" w:rsidRDefault="00E56796" w:rsidP="00E56796">
            <w:pPr>
              <w:pStyle w:val="Textkrper-Zeileneinzug"/>
              <w:tabs>
                <w:tab w:val="left" w:pos="2552"/>
                <w:tab w:val="left" w:pos="4253"/>
                <w:tab w:val="left" w:pos="5529"/>
                <w:tab w:val="left" w:pos="6946"/>
              </w:tabs>
              <w:ind w:left="0" w:right="-2"/>
              <w:rPr>
                <w:rFonts w:cs="Arial"/>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r>
      <w:tr w:rsidR="00E56796" w:rsidTr="00E56796">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119" w:type="dxa"/>
          </w:tcPr>
          <w:p w:rsidR="00E56796" w:rsidRPr="006A558D" w:rsidRDefault="00E56796" w:rsidP="00E56796">
            <w:pPr>
              <w:pStyle w:val="Textkrper-Zeileneinzug"/>
              <w:tabs>
                <w:tab w:val="left" w:pos="2552"/>
                <w:tab w:val="left" w:pos="4253"/>
                <w:tab w:val="left" w:pos="5529"/>
                <w:tab w:val="left" w:pos="6946"/>
              </w:tabs>
              <w:ind w:left="0" w:right="-2"/>
              <w:rPr>
                <w:rFonts w:cs="Arial"/>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c>
          <w:tcPr>
            <w:tcW w:w="2314" w:type="dxa"/>
          </w:tcPr>
          <w:p w:rsidR="00E56796" w:rsidRDefault="00E56796" w:rsidP="00E56796">
            <w:pPr>
              <w:pStyle w:val="Textkrper-Zeileneinzug"/>
              <w:tabs>
                <w:tab w:val="left" w:pos="2552"/>
                <w:tab w:val="left" w:pos="4253"/>
                <w:tab w:val="left" w:pos="5529"/>
                <w:tab w:val="left" w:pos="6946"/>
              </w:tabs>
              <w:ind w:left="0" w:right="-2"/>
              <w:rPr>
                <w:lang w:val="de-CH"/>
              </w:rPr>
            </w:pPr>
            <w:r w:rsidRPr="006A558D">
              <w:rPr>
                <w:rFonts w:cs="Arial"/>
              </w:rPr>
              <w:fldChar w:fldCharType="begin">
                <w:ffData>
                  <w:name w:val="Text1"/>
                  <w:enabled/>
                  <w:calcOnExit w:val="0"/>
                  <w:textInput>
                    <w:maxLength w:val="36"/>
                  </w:textInput>
                </w:ffData>
              </w:fldChar>
            </w:r>
            <w:r w:rsidRPr="006A558D">
              <w:rPr>
                <w:rFonts w:cs="Arial"/>
              </w:rPr>
              <w:instrText xml:space="preserve"> FORMTEXT </w:instrText>
            </w:r>
            <w:r w:rsidRPr="006A558D">
              <w:rPr>
                <w:rFonts w:cs="Arial"/>
              </w:rPr>
            </w:r>
            <w:r w:rsidRPr="006A558D">
              <w:rPr>
                <w:rFonts w:cs="Arial"/>
              </w:rPr>
              <w:fldChar w:fldCharType="separate"/>
            </w:r>
            <w:r w:rsidRPr="006A558D">
              <w:rPr>
                <w:rFonts w:cs="Arial"/>
              </w:rPr>
              <w:t> </w:t>
            </w:r>
            <w:r w:rsidRPr="006A558D">
              <w:rPr>
                <w:rFonts w:cs="Arial"/>
              </w:rPr>
              <w:t> </w:t>
            </w:r>
            <w:r w:rsidRPr="006A558D">
              <w:rPr>
                <w:rFonts w:cs="Arial"/>
              </w:rPr>
              <w:t> </w:t>
            </w:r>
            <w:r w:rsidRPr="006A558D">
              <w:rPr>
                <w:rFonts w:cs="Arial"/>
              </w:rPr>
              <w:t> </w:t>
            </w:r>
            <w:r w:rsidRPr="006A558D">
              <w:rPr>
                <w:rFonts w:cs="Arial"/>
              </w:rPr>
              <w:t> </w:t>
            </w:r>
            <w:r w:rsidRPr="006A558D">
              <w:rPr>
                <w:rFonts w:cs="Arial"/>
              </w:rPr>
              <w:fldChar w:fldCharType="end"/>
            </w:r>
          </w:p>
        </w:tc>
      </w:tr>
    </w:tbl>
    <w:p w:rsidR="008C7020" w:rsidRDefault="008C7020" w:rsidP="00B127BC">
      <w:pPr>
        <w:pStyle w:val="Textkrper-Zeileneinzug"/>
        <w:tabs>
          <w:tab w:val="left" w:pos="2552"/>
          <w:tab w:val="left" w:pos="4253"/>
          <w:tab w:val="left" w:pos="5529"/>
          <w:tab w:val="left" w:pos="6946"/>
        </w:tabs>
        <w:ind w:left="0" w:right="-2"/>
        <w:rPr>
          <w:lang w:val="de-CH"/>
        </w:rPr>
      </w:pPr>
    </w:p>
    <w:p w:rsidR="00502B9F" w:rsidRPr="00E57BFD" w:rsidRDefault="00B127BC" w:rsidP="00AB07D7">
      <w:pPr>
        <w:numPr>
          <w:ilvl w:val="0"/>
          <w:numId w:val="37"/>
        </w:numPr>
        <w:tabs>
          <w:tab w:val="right" w:pos="4860"/>
          <w:tab w:val="left" w:pos="5040"/>
          <w:tab w:val="right" w:pos="9000"/>
        </w:tabs>
        <w:spacing w:before="240" w:after="120"/>
        <w:ind w:right="-2"/>
        <w:rPr>
          <w:rFonts w:cs="Arial"/>
          <w:sz w:val="20"/>
          <w:szCs w:val="20"/>
        </w:rPr>
      </w:pPr>
      <w:r w:rsidRPr="00823DE6">
        <w:rPr>
          <w:rFonts w:cs="Arial"/>
          <w:b/>
          <w:kern w:val="10"/>
        </w:rPr>
        <w:t>G</w:t>
      </w:r>
      <w:r w:rsidR="00502B9F" w:rsidRPr="00823DE6">
        <w:rPr>
          <w:rFonts w:cs="Arial"/>
          <w:b/>
          <w:kern w:val="10"/>
        </w:rPr>
        <w:t xml:space="preserve">rund für die ambulante sozialpädagogische Familienbegleitung </w:t>
      </w:r>
      <w:r w:rsidR="00823DE6">
        <w:rPr>
          <w:rFonts w:cs="Arial"/>
          <w:b/>
          <w:kern w:val="10"/>
        </w:rPr>
        <w:br/>
      </w:r>
      <w:r w:rsidR="00823DE6">
        <w:rPr>
          <w:rFonts w:cs="Arial"/>
          <w:kern w:val="10"/>
        </w:rPr>
        <w:t xml:space="preserve">(zutreffend </w:t>
      </w:r>
      <w:r w:rsidR="00502B9F" w:rsidRPr="00823DE6">
        <w:rPr>
          <w:rFonts w:cs="Arial"/>
          <w:kern w:val="10"/>
        </w:rPr>
        <w:t xml:space="preserve">Gründe bitte </w:t>
      </w:r>
      <w:r w:rsidR="00502B9F" w:rsidRPr="000A5B7F">
        <w:rPr>
          <w:rFonts w:cs="Arial"/>
          <w:kern w:val="10"/>
          <w:u w:val="single"/>
        </w:rPr>
        <w:t>ankreuzen</w:t>
      </w:r>
      <w:r w:rsidR="00502B9F" w:rsidRPr="00823DE6">
        <w:rPr>
          <w:rFonts w:cs="Arial"/>
          <w:kern w:val="10"/>
        </w:rPr>
        <w:t xml:space="preserve"> und </w:t>
      </w:r>
      <w:r w:rsidR="00502B9F" w:rsidRPr="000A5B7F">
        <w:rPr>
          <w:rFonts w:cs="Arial"/>
          <w:kern w:val="10"/>
          <w:u w:val="single"/>
        </w:rPr>
        <w:t>erläutern</w:t>
      </w:r>
      <w:r w:rsidR="00502B9F" w:rsidRPr="00823DE6">
        <w:rPr>
          <w:rFonts w:cs="Arial"/>
          <w:kern w:val="10"/>
        </w:rPr>
        <w:t xml:space="preserve">) </w:t>
      </w: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b/>
          <w:kern w:val="10"/>
        </w:rPr>
      </w:pP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r w:rsidRPr="00502B9F">
        <w:rPr>
          <w:rFonts w:cs="Arial"/>
          <w:b/>
          <w:kern w:val="10"/>
        </w:rPr>
        <w:fldChar w:fldCharType="begin">
          <w:ffData>
            <w:name w:val="Kontrollkästchen3"/>
            <w:enabled/>
            <w:calcOnExit w:val="0"/>
            <w:checkBox>
              <w:sizeAuto/>
              <w:default w:val="0"/>
            </w:checkBox>
          </w:ffData>
        </w:fldChar>
      </w:r>
      <w:r w:rsidRPr="00502B9F">
        <w:rPr>
          <w:rFonts w:cs="Arial"/>
          <w:b/>
          <w:kern w:val="10"/>
        </w:rPr>
        <w:instrText xml:space="preserve"> FORMCHECKBOX </w:instrText>
      </w:r>
      <w:r w:rsidR="002D134A">
        <w:rPr>
          <w:rFonts w:cs="Arial"/>
          <w:b/>
          <w:kern w:val="10"/>
        </w:rPr>
      </w:r>
      <w:r w:rsidR="002D134A">
        <w:rPr>
          <w:rFonts w:cs="Arial"/>
          <w:b/>
          <w:kern w:val="10"/>
        </w:rPr>
        <w:fldChar w:fldCharType="separate"/>
      </w:r>
      <w:r w:rsidRPr="00502B9F">
        <w:rPr>
          <w:rFonts w:cs="Arial"/>
          <w:b/>
          <w:kern w:val="10"/>
        </w:rPr>
        <w:fldChar w:fldCharType="end"/>
      </w:r>
      <w:r w:rsidRPr="00502B9F">
        <w:rPr>
          <w:rFonts w:cs="Arial"/>
          <w:b/>
          <w:kern w:val="10"/>
        </w:rPr>
        <w:tab/>
      </w:r>
      <w:r w:rsidRPr="00502B9F">
        <w:rPr>
          <w:rFonts w:cs="Arial"/>
          <w:kern w:val="10"/>
        </w:rPr>
        <w:t>Erziehungsprobleme, familiäre Situation</w:t>
      </w:r>
      <w:r w:rsidR="00CA2C0E">
        <w:rPr>
          <w:rFonts w:cs="Arial"/>
          <w:kern w:val="10"/>
        </w:rPr>
        <w:t>:</w:t>
      </w:r>
    </w:p>
    <w:p w:rsidR="00502B9F" w:rsidRPr="00AC3728" w:rsidRDefault="00CA2C0E" w:rsidP="00502B9F">
      <w:pPr>
        <w:pBdr>
          <w:top w:val="single" w:sz="4" w:space="1" w:color="auto"/>
          <w:left w:val="single" w:sz="4" w:space="4" w:color="auto"/>
          <w:bottom w:val="single" w:sz="4" w:space="1" w:color="auto"/>
          <w:right w:val="single" w:sz="4" w:space="4" w:color="auto"/>
        </w:pBdr>
        <w:tabs>
          <w:tab w:val="left" w:pos="426"/>
        </w:tabs>
        <w:spacing w:before="40" w:after="40"/>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r w:rsidRPr="00502B9F">
        <w:rPr>
          <w:rFonts w:cs="Arial"/>
          <w:kern w:val="10"/>
        </w:rPr>
        <w:fldChar w:fldCharType="begin">
          <w:ffData>
            <w:name w:val="Kontrollkästchen3"/>
            <w:enabled/>
            <w:calcOnExit w:val="0"/>
            <w:checkBox>
              <w:sizeAuto/>
              <w:default w:val="0"/>
            </w:checkBox>
          </w:ffData>
        </w:fldChar>
      </w:r>
      <w:r w:rsidRPr="00502B9F">
        <w:rPr>
          <w:rFonts w:cs="Arial"/>
          <w:kern w:val="10"/>
        </w:rPr>
        <w:instrText xml:space="preserve"> FORMCHECKBOX </w:instrText>
      </w:r>
      <w:r w:rsidR="002D134A">
        <w:rPr>
          <w:rFonts w:cs="Arial"/>
          <w:kern w:val="10"/>
        </w:rPr>
      </w:r>
      <w:r w:rsidR="002D134A">
        <w:rPr>
          <w:rFonts w:cs="Arial"/>
          <w:kern w:val="10"/>
        </w:rPr>
        <w:fldChar w:fldCharType="separate"/>
      </w:r>
      <w:r w:rsidRPr="00502B9F">
        <w:rPr>
          <w:rFonts w:cs="Arial"/>
          <w:kern w:val="10"/>
        </w:rPr>
        <w:fldChar w:fldCharType="end"/>
      </w:r>
      <w:r w:rsidRPr="00502B9F">
        <w:rPr>
          <w:rFonts w:cs="Arial"/>
          <w:kern w:val="10"/>
        </w:rPr>
        <w:tab/>
      </w:r>
      <w:r w:rsidR="003B2A23">
        <w:rPr>
          <w:rFonts w:cs="Arial"/>
          <w:kern w:val="10"/>
        </w:rPr>
        <w:t>F</w:t>
      </w:r>
      <w:r w:rsidR="00AE5293" w:rsidRPr="00502B9F">
        <w:rPr>
          <w:rFonts w:cs="Arial"/>
          <w:kern w:val="10"/>
        </w:rPr>
        <w:t xml:space="preserve">ehlendes </w:t>
      </w:r>
      <w:r w:rsidRPr="00502B9F">
        <w:rPr>
          <w:rFonts w:cs="Arial"/>
          <w:kern w:val="10"/>
        </w:rPr>
        <w:t>soziales Netz, Isolation</w:t>
      </w:r>
      <w:r w:rsidR="00CA2C0E">
        <w:rPr>
          <w:rFonts w:cs="Arial"/>
          <w:kern w:val="10"/>
        </w:rPr>
        <w:t>:</w:t>
      </w:r>
    </w:p>
    <w:p w:rsidR="00502B9F" w:rsidRPr="00AC3728" w:rsidRDefault="00CA2C0E" w:rsidP="00502B9F">
      <w:pPr>
        <w:pBdr>
          <w:top w:val="single" w:sz="4" w:space="1" w:color="auto"/>
          <w:left w:val="single" w:sz="4" w:space="4" w:color="auto"/>
          <w:bottom w:val="single" w:sz="4" w:space="1" w:color="auto"/>
          <w:right w:val="single" w:sz="4" w:space="4" w:color="auto"/>
        </w:pBdr>
        <w:tabs>
          <w:tab w:val="left" w:pos="426"/>
        </w:tabs>
        <w:spacing w:before="40" w:after="40"/>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r w:rsidRPr="00502B9F">
        <w:rPr>
          <w:rFonts w:cs="Arial"/>
          <w:kern w:val="10"/>
        </w:rPr>
        <w:fldChar w:fldCharType="begin">
          <w:ffData>
            <w:name w:val="Kontrollkästchen3"/>
            <w:enabled/>
            <w:calcOnExit w:val="0"/>
            <w:checkBox>
              <w:sizeAuto/>
              <w:default w:val="0"/>
            </w:checkBox>
          </w:ffData>
        </w:fldChar>
      </w:r>
      <w:r w:rsidRPr="00502B9F">
        <w:rPr>
          <w:rFonts w:cs="Arial"/>
          <w:kern w:val="10"/>
        </w:rPr>
        <w:instrText xml:space="preserve"> FORMCHECKBOX </w:instrText>
      </w:r>
      <w:r w:rsidR="002D134A">
        <w:rPr>
          <w:rFonts w:cs="Arial"/>
          <w:kern w:val="10"/>
        </w:rPr>
      </w:r>
      <w:r w:rsidR="002D134A">
        <w:rPr>
          <w:rFonts w:cs="Arial"/>
          <w:kern w:val="10"/>
        </w:rPr>
        <w:fldChar w:fldCharType="separate"/>
      </w:r>
      <w:r w:rsidRPr="00502B9F">
        <w:rPr>
          <w:rFonts w:cs="Arial"/>
          <w:kern w:val="10"/>
        </w:rPr>
        <w:fldChar w:fldCharType="end"/>
      </w:r>
      <w:r w:rsidRPr="00502B9F">
        <w:rPr>
          <w:rFonts w:cs="Arial"/>
          <w:kern w:val="10"/>
        </w:rPr>
        <w:tab/>
      </w:r>
      <w:r w:rsidR="00AE5293">
        <w:rPr>
          <w:rFonts w:cs="Arial"/>
          <w:kern w:val="10"/>
        </w:rPr>
        <w:t xml:space="preserve">Gewalt, </w:t>
      </w:r>
      <w:r w:rsidRPr="00502B9F">
        <w:rPr>
          <w:rFonts w:cs="Arial"/>
          <w:kern w:val="10"/>
        </w:rPr>
        <w:t>Misshandlung, Vernachlässigung der Kinder</w:t>
      </w:r>
      <w:r w:rsidR="00CA2C0E">
        <w:rPr>
          <w:rFonts w:cs="Arial"/>
          <w:kern w:val="10"/>
        </w:rPr>
        <w:t>:</w:t>
      </w:r>
    </w:p>
    <w:p w:rsidR="00502B9F" w:rsidRPr="00AC3728" w:rsidRDefault="00CA2C0E" w:rsidP="00502B9F">
      <w:pPr>
        <w:pBdr>
          <w:top w:val="single" w:sz="4" w:space="1" w:color="auto"/>
          <w:left w:val="single" w:sz="4" w:space="4" w:color="auto"/>
          <w:bottom w:val="single" w:sz="4" w:space="1" w:color="auto"/>
          <w:right w:val="single" w:sz="4" w:space="4" w:color="auto"/>
        </w:pBdr>
        <w:tabs>
          <w:tab w:val="left" w:pos="426"/>
        </w:tabs>
        <w:spacing w:before="40" w:after="40"/>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r w:rsidRPr="00502B9F">
        <w:rPr>
          <w:rFonts w:cs="Arial"/>
          <w:kern w:val="10"/>
        </w:rPr>
        <w:tab/>
      </w: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r w:rsidRPr="00502B9F">
        <w:rPr>
          <w:rFonts w:cs="Arial"/>
          <w:kern w:val="10"/>
        </w:rPr>
        <w:fldChar w:fldCharType="begin">
          <w:ffData>
            <w:name w:val=""/>
            <w:enabled/>
            <w:calcOnExit w:val="0"/>
            <w:checkBox>
              <w:sizeAuto/>
              <w:default w:val="0"/>
            </w:checkBox>
          </w:ffData>
        </w:fldChar>
      </w:r>
      <w:r w:rsidRPr="00502B9F">
        <w:rPr>
          <w:rFonts w:cs="Arial"/>
          <w:kern w:val="10"/>
        </w:rPr>
        <w:instrText xml:space="preserve"> FORMCHECKBOX </w:instrText>
      </w:r>
      <w:r w:rsidR="002D134A">
        <w:rPr>
          <w:rFonts w:cs="Arial"/>
          <w:kern w:val="10"/>
        </w:rPr>
      </w:r>
      <w:r w:rsidR="002D134A">
        <w:rPr>
          <w:rFonts w:cs="Arial"/>
          <w:kern w:val="10"/>
        </w:rPr>
        <w:fldChar w:fldCharType="separate"/>
      </w:r>
      <w:r w:rsidRPr="00502B9F">
        <w:rPr>
          <w:rFonts w:cs="Arial"/>
          <w:kern w:val="10"/>
        </w:rPr>
        <w:fldChar w:fldCharType="end"/>
      </w:r>
      <w:r w:rsidRPr="00502B9F">
        <w:rPr>
          <w:rFonts w:cs="Arial"/>
          <w:kern w:val="10"/>
        </w:rPr>
        <w:tab/>
        <w:t>Behinderung, Krankheit des Kindes</w:t>
      </w:r>
      <w:r w:rsidR="00CA2C0E">
        <w:rPr>
          <w:rFonts w:cs="Arial"/>
          <w:kern w:val="10"/>
        </w:rPr>
        <w:t>:</w:t>
      </w:r>
    </w:p>
    <w:p w:rsidR="00502B9F" w:rsidRPr="00AC3728" w:rsidRDefault="00CA2C0E" w:rsidP="00502B9F">
      <w:pPr>
        <w:pBdr>
          <w:top w:val="single" w:sz="4" w:space="1" w:color="auto"/>
          <w:left w:val="single" w:sz="4" w:space="4" w:color="auto"/>
          <w:bottom w:val="single" w:sz="4" w:space="1" w:color="auto"/>
          <w:right w:val="single" w:sz="4" w:space="4" w:color="auto"/>
        </w:pBdr>
        <w:tabs>
          <w:tab w:val="left" w:pos="426"/>
        </w:tabs>
        <w:spacing w:before="40" w:after="40"/>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r w:rsidRPr="00502B9F">
        <w:rPr>
          <w:rFonts w:cs="Arial"/>
          <w:kern w:val="10"/>
        </w:rPr>
        <w:fldChar w:fldCharType="begin">
          <w:ffData>
            <w:name w:val=""/>
            <w:enabled/>
            <w:calcOnExit w:val="0"/>
            <w:checkBox>
              <w:sizeAuto/>
              <w:default w:val="0"/>
            </w:checkBox>
          </w:ffData>
        </w:fldChar>
      </w:r>
      <w:r w:rsidRPr="00502B9F">
        <w:rPr>
          <w:rFonts w:cs="Arial"/>
          <w:kern w:val="10"/>
        </w:rPr>
        <w:instrText xml:space="preserve"> FORMCHECKBOX </w:instrText>
      </w:r>
      <w:r w:rsidR="002D134A">
        <w:rPr>
          <w:rFonts w:cs="Arial"/>
          <w:kern w:val="10"/>
        </w:rPr>
      </w:r>
      <w:r w:rsidR="002D134A">
        <w:rPr>
          <w:rFonts w:cs="Arial"/>
          <w:kern w:val="10"/>
        </w:rPr>
        <w:fldChar w:fldCharType="separate"/>
      </w:r>
      <w:r w:rsidRPr="00502B9F">
        <w:rPr>
          <w:rFonts w:cs="Arial"/>
          <w:kern w:val="10"/>
        </w:rPr>
        <w:fldChar w:fldCharType="end"/>
      </w:r>
      <w:r w:rsidRPr="00502B9F">
        <w:rPr>
          <w:rFonts w:cs="Arial"/>
          <w:kern w:val="10"/>
        </w:rPr>
        <w:tab/>
        <w:t>Verhaltensauffälligkeiten Kinder</w:t>
      </w:r>
      <w:r w:rsidR="00CA2C0E">
        <w:rPr>
          <w:rFonts w:cs="Arial"/>
          <w:kern w:val="10"/>
        </w:rPr>
        <w:t>:</w:t>
      </w:r>
    </w:p>
    <w:p w:rsidR="00502B9F" w:rsidRPr="00AC3728" w:rsidRDefault="00CA2C0E" w:rsidP="00502B9F">
      <w:pPr>
        <w:pBdr>
          <w:top w:val="single" w:sz="4" w:space="1" w:color="auto"/>
          <w:left w:val="single" w:sz="4" w:space="4" w:color="auto"/>
          <w:bottom w:val="single" w:sz="4" w:space="1" w:color="auto"/>
          <w:right w:val="single" w:sz="4" w:space="4" w:color="auto"/>
        </w:pBdr>
        <w:tabs>
          <w:tab w:val="left" w:pos="426"/>
        </w:tabs>
        <w:spacing w:before="40" w:after="40"/>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r w:rsidRPr="00502B9F">
        <w:rPr>
          <w:rFonts w:cs="Arial"/>
          <w:kern w:val="10"/>
        </w:rPr>
        <w:fldChar w:fldCharType="begin">
          <w:ffData>
            <w:name w:val="Kontrollkästchen3"/>
            <w:enabled/>
            <w:calcOnExit w:val="0"/>
            <w:checkBox>
              <w:sizeAuto/>
              <w:default w:val="0"/>
            </w:checkBox>
          </w:ffData>
        </w:fldChar>
      </w:r>
      <w:r w:rsidRPr="00502B9F">
        <w:rPr>
          <w:rFonts w:cs="Arial"/>
          <w:kern w:val="10"/>
        </w:rPr>
        <w:instrText xml:space="preserve"> FORMCHECKBOX </w:instrText>
      </w:r>
      <w:r w:rsidR="002D134A">
        <w:rPr>
          <w:rFonts w:cs="Arial"/>
          <w:kern w:val="10"/>
        </w:rPr>
      </w:r>
      <w:r w:rsidR="002D134A">
        <w:rPr>
          <w:rFonts w:cs="Arial"/>
          <w:kern w:val="10"/>
        </w:rPr>
        <w:fldChar w:fldCharType="separate"/>
      </w:r>
      <w:r w:rsidRPr="00502B9F">
        <w:rPr>
          <w:rFonts w:cs="Arial"/>
          <w:kern w:val="10"/>
        </w:rPr>
        <w:fldChar w:fldCharType="end"/>
      </w:r>
      <w:r w:rsidRPr="00502B9F">
        <w:rPr>
          <w:rFonts w:cs="Arial"/>
          <w:kern w:val="10"/>
        </w:rPr>
        <w:tab/>
        <w:t>Elternkonflikte</w:t>
      </w:r>
      <w:r w:rsidR="00CA2C0E">
        <w:rPr>
          <w:rFonts w:cs="Arial"/>
          <w:kern w:val="10"/>
        </w:rPr>
        <w:t>:</w:t>
      </w:r>
    </w:p>
    <w:p w:rsidR="00502B9F" w:rsidRPr="00AC3728" w:rsidRDefault="00CA2C0E" w:rsidP="00502B9F">
      <w:pPr>
        <w:pBdr>
          <w:top w:val="single" w:sz="4" w:space="1" w:color="auto"/>
          <w:left w:val="single" w:sz="4" w:space="4" w:color="auto"/>
          <w:bottom w:val="single" w:sz="4" w:space="1" w:color="auto"/>
          <w:right w:val="single" w:sz="4" w:space="4" w:color="auto"/>
        </w:pBdr>
        <w:tabs>
          <w:tab w:val="left" w:pos="426"/>
        </w:tabs>
        <w:spacing w:before="40" w:after="40"/>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r w:rsidRPr="00502B9F">
        <w:rPr>
          <w:rFonts w:cs="Arial"/>
          <w:kern w:val="10"/>
        </w:rPr>
        <w:fldChar w:fldCharType="begin">
          <w:ffData>
            <w:name w:val="Kontrollkästchen3"/>
            <w:enabled/>
            <w:calcOnExit w:val="0"/>
            <w:checkBox>
              <w:sizeAuto/>
              <w:default w:val="0"/>
            </w:checkBox>
          </w:ffData>
        </w:fldChar>
      </w:r>
      <w:r w:rsidRPr="00502B9F">
        <w:rPr>
          <w:rFonts w:cs="Arial"/>
          <w:kern w:val="10"/>
        </w:rPr>
        <w:instrText xml:space="preserve"> FORMCHECKBOX </w:instrText>
      </w:r>
      <w:r w:rsidR="002D134A">
        <w:rPr>
          <w:rFonts w:cs="Arial"/>
          <w:kern w:val="10"/>
        </w:rPr>
      </w:r>
      <w:r w:rsidR="002D134A">
        <w:rPr>
          <w:rFonts w:cs="Arial"/>
          <w:kern w:val="10"/>
        </w:rPr>
        <w:fldChar w:fldCharType="separate"/>
      </w:r>
      <w:r w:rsidRPr="00502B9F">
        <w:rPr>
          <w:rFonts w:cs="Arial"/>
          <w:kern w:val="10"/>
        </w:rPr>
        <w:fldChar w:fldCharType="end"/>
      </w:r>
      <w:r w:rsidRPr="00502B9F">
        <w:rPr>
          <w:rFonts w:cs="Arial"/>
          <w:kern w:val="10"/>
        </w:rPr>
        <w:tab/>
        <w:t>Teilintegration während Fremdplatzierung</w:t>
      </w:r>
      <w:r w:rsidR="00CA2C0E">
        <w:rPr>
          <w:rFonts w:cs="Arial"/>
          <w:kern w:val="10"/>
        </w:rPr>
        <w:t>:</w:t>
      </w:r>
    </w:p>
    <w:p w:rsidR="00502B9F" w:rsidRPr="00AC3728" w:rsidRDefault="00CA2C0E" w:rsidP="00502B9F">
      <w:pPr>
        <w:pBdr>
          <w:top w:val="single" w:sz="4" w:space="1" w:color="auto"/>
          <w:left w:val="single" w:sz="4" w:space="4" w:color="auto"/>
          <w:bottom w:val="single" w:sz="4" w:space="1" w:color="auto"/>
          <w:right w:val="single" w:sz="4" w:space="4" w:color="auto"/>
        </w:pBdr>
        <w:tabs>
          <w:tab w:val="left" w:pos="426"/>
        </w:tabs>
        <w:spacing w:before="40" w:after="40"/>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r w:rsidRPr="00502B9F">
        <w:rPr>
          <w:rFonts w:cs="Arial"/>
          <w:kern w:val="10"/>
        </w:rPr>
        <w:fldChar w:fldCharType="begin">
          <w:ffData>
            <w:name w:val="Kontrollkästchen3"/>
            <w:enabled/>
            <w:calcOnExit w:val="0"/>
            <w:checkBox>
              <w:sizeAuto/>
              <w:default w:val="0"/>
            </w:checkBox>
          </w:ffData>
        </w:fldChar>
      </w:r>
      <w:r w:rsidRPr="00502B9F">
        <w:rPr>
          <w:rFonts w:cs="Arial"/>
          <w:kern w:val="10"/>
        </w:rPr>
        <w:instrText xml:space="preserve"> FORMCHECKBOX </w:instrText>
      </w:r>
      <w:r w:rsidR="002D134A">
        <w:rPr>
          <w:rFonts w:cs="Arial"/>
          <w:kern w:val="10"/>
        </w:rPr>
      </w:r>
      <w:r w:rsidR="002D134A">
        <w:rPr>
          <w:rFonts w:cs="Arial"/>
          <w:kern w:val="10"/>
        </w:rPr>
        <w:fldChar w:fldCharType="separate"/>
      </w:r>
      <w:r w:rsidRPr="00502B9F">
        <w:rPr>
          <w:rFonts w:cs="Arial"/>
          <w:kern w:val="10"/>
        </w:rPr>
        <w:fldChar w:fldCharType="end"/>
      </w:r>
      <w:r w:rsidRPr="00502B9F">
        <w:rPr>
          <w:rFonts w:cs="Arial"/>
          <w:kern w:val="10"/>
        </w:rPr>
        <w:tab/>
        <w:t>Reintegration nach Fremdplatzierung</w:t>
      </w:r>
      <w:r w:rsidR="00CA2C0E">
        <w:rPr>
          <w:rFonts w:cs="Arial"/>
          <w:kern w:val="10"/>
        </w:rPr>
        <w:t>:</w:t>
      </w:r>
    </w:p>
    <w:p w:rsidR="00502B9F" w:rsidRPr="00AC3728" w:rsidRDefault="00CA2C0E" w:rsidP="00502B9F">
      <w:pPr>
        <w:pBdr>
          <w:top w:val="single" w:sz="4" w:space="1" w:color="auto"/>
          <w:left w:val="single" w:sz="4" w:space="4" w:color="auto"/>
          <w:bottom w:val="single" w:sz="4" w:space="1" w:color="auto"/>
          <w:right w:val="single" w:sz="4" w:space="4" w:color="auto"/>
        </w:pBdr>
        <w:tabs>
          <w:tab w:val="left" w:pos="426"/>
        </w:tabs>
        <w:spacing w:before="40" w:after="40"/>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p>
    <w:p w:rsidR="00502B9F" w:rsidRPr="00502B9F" w:rsidRDefault="00502B9F" w:rsidP="00502B9F">
      <w:pPr>
        <w:pBdr>
          <w:top w:val="single" w:sz="4" w:space="1" w:color="auto"/>
          <w:left w:val="single" w:sz="4" w:space="4" w:color="auto"/>
          <w:bottom w:val="single" w:sz="4" w:space="1" w:color="auto"/>
          <w:right w:val="single" w:sz="4" w:space="4" w:color="auto"/>
        </w:pBdr>
        <w:tabs>
          <w:tab w:val="left" w:pos="426"/>
          <w:tab w:val="right" w:pos="4860"/>
          <w:tab w:val="left" w:pos="5040"/>
        </w:tabs>
        <w:spacing w:before="40" w:after="40"/>
        <w:rPr>
          <w:rFonts w:cs="Arial"/>
          <w:kern w:val="10"/>
        </w:rPr>
      </w:pPr>
      <w:r w:rsidRPr="00502B9F">
        <w:rPr>
          <w:rFonts w:cs="Arial"/>
          <w:kern w:val="10"/>
        </w:rPr>
        <w:fldChar w:fldCharType="begin">
          <w:ffData>
            <w:name w:val="Kontrollkästchen3"/>
            <w:enabled/>
            <w:calcOnExit w:val="0"/>
            <w:checkBox>
              <w:sizeAuto/>
              <w:default w:val="0"/>
            </w:checkBox>
          </w:ffData>
        </w:fldChar>
      </w:r>
      <w:r w:rsidRPr="00502B9F">
        <w:rPr>
          <w:rFonts w:cs="Arial"/>
          <w:kern w:val="10"/>
        </w:rPr>
        <w:instrText xml:space="preserve"> FORMCHECKBOX </w:instrText>
      </w:r>
      <w:r w:rsidR="002D134A">
        <w:rPr>
          <w:rFonts w:cs="Arial"/>
          <w:kern w:val="10"/>
        </w:rPr>
      </w:r>
      <w:r w:rsidR="002D134A">
        <w:rPr>
          <w:rFonts w:cs="Arial"/>
          <w:kern w:val="10"/>
        </w:rPr>
        <w:fldChar w:fldCharType="separate"/>
      </w:r>
      <w:r w:rsidRPr="00502B9F">
        <w:rPr>
          <w:rFonts w:cs="Arial"/>
          <w:kern w:val="10"/>
        </w:rPr>
        <w:fldChar w:fldCharType="end"/>
      </w:r>
      <w:r w:rsidRPr="00502B9F">
        <w:rPr>
          <w:rFonts w:cs="Arial"/>
          <w:kern w:val="10"/>
        </w:rPr>
        <w:tab/>
        <w:t>Andere Gründe, welche:</w:t>
      </w:r>
    </w:p>
    <w:p w:rsidR="00E57BFD" w:rsidRPr="000A5B7F" w:rsidRDefault="00CA2C0E" w:rsidP="000A5B7F">
      <w:pPr>
        <w:pBdr>
          <w:top w:val="single" w:sz="4" w:space="1" w:color="auto"/>
          <w:left w:val="single" w:sz="4" w:space="4" w:color="auto"/>
          <w:bottom w:val="single" w:sz="4" w:space="1" w:color="auto"/>
          <w:right w:val="single" w:sz="4" w:space="4" w:color="auto"/>
        </w:pBdr>
        <w:tabs>
          <w:tab w:val="left" w:pos="426"/>
        </w:tabs>
        <w:spacing w:before="40" w:after="40"/>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823DE6" w:rsidRPr="00823DE6" w:rsidRDefault="00502B9F" w:rsidP="00E57BFD">
      <w:pPr>
        <w:numPr>
          <w:ilvl w:val="0"/>
          <w:numId w:val="37"/>
        </w:numPr>
        <w:tabs>
          <w:tab w:val="clear" w:pos="360"/>
          <w:tab w:val="left" w:pos="284"/>
          <w:tab w:val="right" w:pos="4860"/>
          <w:tab w:val="left" w:pos="5040"/>
          <w:tab w:val="right" w:pos="9000"/>
        </w:tabs>
        <w:spacing w:before="360" w:after="120"/>
        <w:ind w:left="0" w:firstLine="0"/>
        <w:rPr>
          <w:rFonts w:cs="Arial"/>
        </w:rPr>
      </w:pPr>
      <w:r w:rsidRPr="00823DE6">
        <w:rPr>
          <w:rFonts w:cs="Arial"/>
          <w:b/>
          <w:kern w:val="10"/>
        </w:rPr>
        <w:t>Ressourcen</w:t>
      </w:r>
    </w:p>
    <w:p w:rsidR="00502B9F" w:rsidRPr="00823DE6" w:rsidRDefault="00502B9F" w:rsidP="00823DE6">
      <w:pPr>
        <w:tabs>
          <w:tab w:val="left" w:pos="284"/>
          <w:tab w:val="right" w:pos="4860"/>
          <w:tab w:val="left" w:pos="5040"/>
          <w:tab w:val="right" w:pos="9000"/>
        </w:tabs>
        <w:rPr>
          <w:rFonts w:cs="Arial"/>
        </w:rPr>
      </w:pPr>
      <w:r w:rsidRPr="00823DE6">
        <w:rPr>
          <w:rFonts w:cs="Arial"/>
          <w:kern w:val="10"/>
        </w:rPr>
        <w:t>Welche Ressourcen sind seitens des Kindes</w:t>
      </w:r>
      <w:r w:rsidR="003B2A23" w:rsidRPr="00823DE6">
        <w:rPr>
          <w:rFonts w:cs="Arial"/>
          <w:kern w:val="10"/>
        </w:rPr>
        <w:t xml:space="preserve"> bzw. </w:t>
      </w:r>
      <w:r w:rsidRPr="00823DE6">
        <w:rPr>
          <w:rFonts w:cs="Arial"/>
          <w:kern w:val="10"/>
        </w:rPr>
        <w:t>der/des Jugendlichen, seitens der El</w:t>
      </w:r>
      <w:r w:rsidRPr="00823DE6">
        <w:rPr>
          <w:rFonts w:cs="Arial"/>
        </w:rPr>
        <w:t>tern, der Familie, des Umfelds, der Schule und Ausbildung vorhanden, welche fehlen?</w:t>
      </w:r>
    </w:p>
    <w:p w:rsidR="00502B9F" w:rsidRPr="005B4CD2" w:rsidRDefault="00502B9F" w:rsidP="00502B9F">
      <w:pPr>
        <w:ind w:right="-2"/>
        <w:rPr>
          <w:rFonts w:cs="Aria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543"/>
        <w:gridCol w:w="3544"/>
      </w:tblGrid>
      <w:tr w:rsidR="00502B9F" w:rsidRPr="005B181E" w:rsidTr="00F9351C">
        <w:tc>
          <w:tcPr>
            <w:tcW w:w="2269" w:type="dxa"/>
            <w:shd w:val="clear" w:color="auto" w:fill="auto"/>
          </w:tcPr>
          <w:p w:rsidR="00502B9F" w:rsidRPr="005B181E" w:rsidRDefault="00502B9F" w:rsidP="00F9351C">
            <w:pPr>
              <w:ind w:right="-2"/>
              <w:rPr>
                <w:rFonts w:cs="Arial"/>
              </w:rPr>
            </w:pPr>
          </w:p>
        </w:tc>
        <w:tc>
          <w:tcPr>
            <w:tcW w:w="3543" w:type="dxa"/>
            <w:shd w:val="clear" w:color="auto" w:fill="auto"/>
          </w:tcPr>
          <w:p w:rsidR="00502B9F" w:rsidRPr="005B181E" w:rsidRDefault="00502B9F" w:rsidP="00F9351C">
            <w:pPr>
              <w:ind w:right="-2"/>
              <w:rPr>
                <w:rFonts w:cs="Arial"/>
              </w:rPr>
            </w:pPr>
          </w:p>
          <w:p w:rsidR="00502B9F" w:rsidRPr="005B181E" w:rsidRDefault="00502B9F" w:rsidP="00F9351C">
            <w:pPr>
              <w:ind w:right="-2"/>
              <w:rPr>
                <w:rFonts w:cs="Arial"/>
              </w:rPr>
            </w:pPr>
            <w:r w:rsidRPr="005B181E">
              <w:rPr>
                <w:rFonts w:cs="Arial"/>
              </w:rPr>
              <w:t>Vorhandene Ressourcen</w:t>
            </w:r>
          </w:p>
        </w:tc>
        <w:tc>
          <w:tcPr>
            <w:tcW w:w="3544" w:type="dxa"/>
            <w:shd w:val="clear" w:color="auto" w:fill="auto"/>
          </w:tcPr>
          <w:p w:rsidR="00502B9F" w:rsidRPr="005B181E" w:rsidRDefault="00502B9F" w:rsidP="00F9351C">
            <w:pPr>
              <w:ind w:right="-2"/>
              <w:rPr>
                <w:rFonts w:cs="Arial"/>
              </w:rPr>
            </w:pPr>
          </w:p>
          <w:p w:rsidR="00502B9F" w:rsidRDefault="00502B9F" w:rsidP="00F9351C">
            <w:pPr>
              <w:ind w:right="-2"/>
              <w:rPr>
                <w:rFonts w:cs="Arial"/>
              </w:rPr>
            </w:pPr>
            <w:r w:rsidRPr="005B181E">
              <w:rPr>
                <w:rFonts w:cs="Arial"/>
              </w:rPr>
              <w:t>Fehlende Ressourcen</w:t>
            </w:r>
          </w:p>
          <w:p w:rsidR="00502B9F" w:rsidRPr="005B181E" w:rsidRDefault="00502B9F" w:rsidP="00F9351C">
            <w:pPr>
              <w:ind w:right="-2"/>
              <w:rPr>
                <w:rFonts w:cs="Arial"/>
              </w:rPr>
            </w:pPr>
          </w:p>
        </w:tc>
      </w:tr>
      <w:tr w:rsidR="00502B9F" w:rsidRPr="005B181E" w:rsidTr="00F9351C">
        <w:tc>
          <w:tcPr>
            <w:tcW w:w="2269" w:type="dxa"/>
            <w:shd w:val="clear" w:color="auto" w:fill="auto"/>
          </w:tcPr>
          <w:p w:rsidR="00502B9F" w:rsidRPr="005B181E" w:rsidRDefault="00502B9F" w:rsidP="00F9351C">
            <w:pPr>
              <w:ind w:right="-2"/>
              <w:rPr>
                <w:rFonts w:cs="Arial"/>
              </w:rPr>
            </w:pPr>
          </w:p>
          <w:p w:rsidR="00502B9F" w:rsidRPr="005B181E" w:rsidRDefault="00502B9F" w:rsidP="00F9351C">
            <w:pPr>
              <w:ind w:right="-2"/>
              <w:rPr>
                <w:rFonts w:cs="Arial"/>
              </w:rPr>
            </w:pPr>
            <w:r w:rsidRPr="005B181E">
              <w:rPr>
                <w:rFonts w:cs="Arial"/>
              </w:rPr>
              <w:t>Kind/Jugendliche/r</w:t>
            </w:r>
          </w:p>
          <w:p w:rsidR="00502B9F" w:rsidRPr="005B181E" w:rsidRDefault="00502B9F" w:rsidP="00F9351C">
            <w:pPr>
              <w:ind w:right="-2"/>
              <w:rPr>
                <w:rFonts w:cs="Arial"/>
              </w:rPr>
            </w:pPr>
          </w:p>
        </w:tc>
        <w:tc>
          <w:tcPr>
            <w:tcW w:w="3543" w:type="dxa"/>
            <w:shd w:val="clear" w:color="auto" w:fill="auto"/>
          </w:tcPr>
          <w:p w:rsidR="00502B9F" w:rsidRPr="005B181E" w:rsidRDefault="00502B9F" w:rsidP="00F9351C">
            <w:pPr>
              <w:ind w:right="-2"/>
              <w:rPr>
                <w:rFonts w:cs="Arial"/>
                <w:b/>
                <w:u w:val="dotted"/>
              </w:rPr>
            </w:pPr>
          </w:p>
          <w:p w:rsidR="00502B9F" w:rsidRPr="005B181E" w:rsidRDefault="00CA2C0E" w:rsidP="00F9351C">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c>
          <w:tcPr>
            <w:tcW w:w="3544" w:type="dxa"/>
            <w:shd w:val="clear" w:color="auto" w:fill="auto"/>
          </w:tcPr>
          <w:p w:rsidR="00502B9F" w:rsidRPr="005B181E" w:rsidRDefault="00502B9F" w:rsidP="00F9351C">
            <w:pPr>
              <w:ind w:right="-2"/>
              <w:rPr>
                <w:rFonts w:cs="Arial"/>
                <w:b/>
                <w:u w:val="dotted"/>
              </w:rPr>
            </w:pPr>
          </w:p>
          <w:p w:rsidR="00502B9F" w:rsidRPr="005B181E" w:rsidRDefault="00CA2C0E" w:rsidP="00F9351C">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r>
      <w:tr w:rsidR="00502B9F" w:rsidRPr="005B181E" w:rsidTr="00F9351C">
        <w:tc>
          <w:tcPr>
            <w:tcW w:w="2269" w:type="dxa"/>
            <w:shd w:val="clear" w:color="auto" w:fill="auto"/>
          </w:tcPr>
          <w:p w:rsidR="00502B9F" w:rsidRPr="005B181E" w:rsidRDefault="00502B9F" w:rsidP="00F9351C">
            <w:pPr>
              <w:ind w:right="-2"/>
              <w:rPr>
                <w:rFonts w:cs="Arial"/>
              </w:rPr>
            </w:pPr>
          </w:p>
          <w:p w:rsidR="00502B9F" w:rsidRPr="005B181E" w:rsidRDefault="00502B9F" w:rsidP="00F9351C">
            <w:pPr>
              <w:ind w:right="-2"/>
              <w:rPr>
                <w:rFonts w:cs="Arial"/>
              </w:rPr>
            </w:pPr>
            <w:r w:rsidRPr="005B181E">
              <w:rPr>
                <w:rFonts w:cs="Arial"/>
              </w:rPr>
              <w:t>Eltern</w:t>
            </w:r>
          </w:p>
          <w:p w:rsidR="00502B9F" w:rsidRPr="005B181E" w:rsidRDefault="00502B9F" w:rsidP="00F9351C">
            <w:pPr>
              <w:ind w:right="-2"/>
              <w:rPr>
                <w:rFonts w:cs="Arial"/>
              </w:rPr>
            </w:pPr>
          </w:p>
        </w:tc>
        <w:tc>
          <w:tcPr>
            <w:tcW w:w="3543" w:type="dxa"/>
            <w:shd w:val="clear" w:color="auto" w:fill="auto"/>
          </w:tcPr>
          <w:p w:rsidR="00502B9F" w:rsidRPr="005B181E" w:rsidRDefault="00502B9F" w:rsidP="00F9351C">
            <w:pPr>
              <w:ind w:right="-2"/>
              <w:rPr>
                <w:rFonts w:cs="Arial"/>
                <w:b/>
                <w:u w:val="dotted"/>
              </w:rPr>
            </w:pPr>
          </w:p>
          <w:p w:rsidR="00502B9F" w:rsidRPr="005B181E" w:rsidRDefault="00CA2C0E" w:rsidP="00F9351C">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c>
          <w:tcPr>
            <w:tcW w:w="3544" w:type="dxa"/>
            <w:shd w:val="clear" w:color="auto" w:fill="auto"/>
          </w:tcPr>
          <w:p w:rsidR="00502B9F" w:rsidRPr="005B181E" w:rsidRDefault="00502B9F" w:rsidP="00F9351C">
            <w:pPr>
              <w:ind w:right="-2"/>
              <w:rPr>
                <w:rFonts w:cs="Arial"/>
                <w:b/>
                <w:u w:val="dotted"/>
              </w:rPr>
            </w:pPr>
          </w:p>
          <w:p w:rsidR="00502B9F" w:rsidRPr="005B181E" w:rsidRDefault="00CA2C0E" w:rsidP="00F9351C">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r>
      <w:tr w:rsidR="00502B9F" w:rsidRPr="005B181E" w:rsidTr="00F9351C">
        <w:tc>
          <w:tcPr>
            <w:tcW w:w="2269" w:type="dxa"/>
            <w:shd w:val="clear" w:color="auto" w:fill="auto"/>
          </w:tcPr>
          <w:p w:rsidR="00502B9F" w:rsidRPr="005B181E" w:rsidRDefault="00502B9F" w:rsidP="00F9351C">
            <w:pPr>
              <w:ind w:right="-2"/>
              <w:rPr>
                <w:rFonts w:cs="Arial"/>
              </w:rPr>
            </w:pPr>
          </w:p>
          <w:p w:rsidR="00502B9F" w:rsidRPr="005B181E" w:rsidRDefault="00502B9F" w:rsidP="00F9351C">
            <w:pPr>
              <w:ind w:right="-2"/>
              <w:rPr>
                <w:rFonts w:cs="Arial"/>
              </w:rPr>
            </w:pPr>
            <w:r>
              <w:rPr>
                <w:rFonts w:cs="Arial"/>
              </w:rPr>
              <w:t>Familie</w:t>
            </w:r>
            <w:r w:rsidRPr="005B181E">
              <w:rPr>
                <w:rFonts w:cs="Arial"/>
              </w:rPr>
              <w:t>/Umfeld</w:t>
            </w:r>
          </w:p>
          <w:p w:rsidR="00502B9F" w:rsidRPr="005B181E" w:rsidRDefault="00502B9F" w:rsidP="00F9351C">
            <w:pPr>
              <w:ind w:right="-2"/>
              <w:rPr>
                <w:rFonts w:cs="Arial"/>
              </w:rPr>
            </w:pPr>
          </w:p>
        </w:tc>
        <w:tc>
          <w:tcPr>
            <w:tcW w:w="3543" w:type="dxa"/>
            <w:shd w:val="clear" w:color="auto" w:fill="auto"/>
          </w:tcPr>
          <w:p w:rsidR="00502B9F" w:rsidRPr="005B181E" w:rsidRDefault="00502B9F" w:rsidP="00F9351C">
            <w:pPr>
              <w:ind w:right="-2"/>
              <w:rPr>
                <w:rFonts w:cs="Arial"/>
                <w:b/>
                <w:u w:val="dotted"/>
              </w:rPr>
            </w:pPr>
          </w:p>
          <w:p w:rsidR="00502B9F" w:rsidRPr="005B181E" w:rsidRDefault="00CA2C0E" w:rsidP="00F9351C">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c>
          <w:tcPr>
            <w:tcW w:w="3544" w:type="dxa"/>
            <w:shd w:val="clear" w:color="auto" w:fill="auto"/>
          </w:tcPr>
          <w:p w:rsidR="00502B9F" w:rsidRPr="005B181E" w:rsidRDefault="00502B9F" w:rsidP="00F9351C">
            <w:pPr>
              <w:ind w:right="-2"/>
              <w:rPr>
                <w:rFonts w:cs="Arial"/>
                <w:b/>
                <w:u w:val="dotted"/>
              </w:rPr>
            </w:pPr>
          </w:p>
          <w:p w:rsidR="00502B9F" w:rsidRPr="005B181E" w:rsidRDefault="00CA2C0E" w:rsidP="00F9351C">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r>
      <w:tr w:rsidR="00502B9F" w:rsidRPr="005B181E" w:rsidTr="00F9351C">
        <w:tc>
          <w:tcPr>
            <w:tcW w:w="2269" w:type="dxa"/>
            <w:shd w:val="clear" w:color="auto" w:fill="auto"/>
          </w:tcPr>
          <w:p w:rsidR="00502B9F" w:rsidRPr="005B181E" w:rsidRDefault="00502B9F" w:rsidP="00F9351C">
            <w:pPr>
              <w:ind w:right="-2"/>
              <w:rPr>
                <w:rFonts w:cs="Arial"/>
              </w:rPr>
            </w:pPr>
          </w:p>
          <w:p w:rsidR="00502B9F" w:rsidRPr="005B181E" w:rsidRDefault="00502B9F" w:rsidP="00F9351C">
            <w:pPr>
              <w:ind w:right="-2"/>
              <w:rPr>
                <w:rFonts w:cs="Arial"/>
              </w:rPr>
            </w:pPr>
            <w:r>
              <w:rPr>
                <w:rFonts w:cs="Arial"/>
              </w:rPr>
              <w:t>Schule</w:t>
            </w:r>
            <w:r w:rsidRPr="005B181E">
              <w:rPr>
                <w:rFonts w:cs="Arial"/>
              </w:rPr>
              <w:t>/Ausbildung</w:t>
            </w:r>
          </w:p>
          <w:p w:rsidR="00502B9F" w:rsidRPr="005B181E" w:rsidRDefault="00502B9F" w:rsidP="00F9351C">
            <w:pPr>
              <w:ind w:right="-2"/>
              <w:rPr>
                <w:rFonts w:cs="Arial"/>
              </w:rPr>
            </w:pPr>
          </w:p>
        </w:tc>
        <w:tc>
          <w:tcPr>
            <w:tcW w:w="3543" w:type="dxa"/>
            <w:shd w:val="clear" w:color="auto" w:fill="auto"/>
          </w:tcPr>
          <w:p w:rsidR="00502B9F" w:rsidRPr="005B181E" w:rsidRDefault="00502B9F" w:rsidP="00F9351C">
            <w:pPr>
              <w:ind w:right="-2"/>
              <w:rPr>
                <w:rFonts w:cs="Arial"/>
                <w:b/>
                <w:u w:val="dotted"/>
              </w:rPr>
            </w:pPr>
          </w:p>
          <w:p w:rsidR="00502B9F" w:rsidRPr="005B181E" w:rsidRDefault="00CA2C0E" w:rsidP="00F9351C">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c>
          <w:tcPr>
            <w:tcW w:w="3544" w:type="dxa"/>
            <w:shd w:val="clear" w:color="auto" w:fill="auto"/>
          </w:tcPr>
          <w:p w:rsidR="00502B9F" w:rsidRPr="005B181E" w:rsidRDefault="00502B9F" w:rsidP="00F9351C">
            <w:pPr>
              <w:ind w:right="-2"/>
              <w:rPr>
                <w:rFonts w:cs="Arial"/>
                <w:b/>
                <w:u w:val="dotted"/>
              </w:rPr>
            </w:pPr>
          </w:p>
          <w:p w:rsidR="00502B9F" w:rsidRPr="005B181E" w:rsidRDefault="00CA2C0E" w:rsidP="00F9351C">
            <w:pPr>
              <w:ind w:right="-2"/>
              <w:rPr>
                <w:rFonts w:cs="Arial"/>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r>
    </w:tbl>
    <w:p w:rsidR="00502B9F" w:rsidRPr="00502B9F" w:rsidRDefault="00502B9F" w:rsidP="00823DE6">
      <w:pPr>
        <w:numPr>
          <w:ilvl w:val="0"/>
          <w:numId w:val="37"/>
        </w:numPr>
        <w:tabs>
          <w:tab w:val="clear" w:pos="360"/>
          <w:tab w:val="left" w:pos="284"/>
          <w:tab w:val="right" w:pos="4860"/>
          <w:tab w:val="left" w:pos="5040"/>
          <w:tab w:val="right" w:pos="9000"/>
        </w:tabs>
        <w:spacing w:before="240" w:after="120"/>
        <w:ind w:left="0" w:firstLine="0"/>
        <w:rPr>
          <w:rFonts w:cs="Arial"/>
          <w:b/>
          <w:kern w:val="10"/>
        </w:rPr>
      </w:pPr>
      <w:r w:rsidRPr="00502B9F">
        <w:rPr>
          <w:rFonts w:cs="Arial"/>
          <w:b/>
          <w:kern w:val="10"/>
        </w:rPr>
        <w:t xml:space="preserve">Bisherige </w:t>
      </w:r>
      <w:r w:rsidR="00032743">
        <w:rPr>
          <w:rFonts w:cs="Arial"/>
          <w:b/>
          <w:kern w:val="10"/>
        </w:rPr>
        <w:t>Massnahmen</w:t>
      </w:r>
    </w:p>
    <w:p w:rsidR="00585B9D" w:rsidRDefault="00502B9F" w:rsidP="00502B9F">
      <w:pPr>
        <w:ind w:right="-2"/>
        <w:rPr>
          <w:rFonts w:cs="Arial"/>
          <w:szCs w:val="20"/>
        </w:rPr>
      </w:pPr>
      <w:r w:rsidRPr="00502B9F">
        <w:rPr>
          <w:rFonts w:cs="Arial"/>
          <w:szCs w:val="20"/>
        </w:rPr>
        <w:t>Welche Unterstützungsangebote wurden bereits wahrgenommen, welche Massnahmen</w:t>
      </w:r>
      <w:r w:rsidRPr="00502B9F" w:rsidDel="00AA752D">
        <w:rPr>
          <w:rFonts w:cs="Arial"/>
          <w:szCs w:val="20"/>
        </w:rPr>
        <w:t xml:space="preserve"> </w:t>
      </w:r>
      <w:r w:rsidRPr="00502B9F">
        <w:rPr>
          <w:rFonts w:cs="Arial"/>
          <w:szCs w:val="20"/>
        </w:rPr>
        <w:t>bereits getroffen?</w:t>
      </w:r>
      <w:r w:rsidR="00E350CB">
        <w:rPr>
          <w:rFonts w:cs="Arial"/>
          <w:szCs w:val="20"/>
        </w:rPr>
        <w:t xml:space="preserve"> Wurden Abklärungen durchgeführt?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78"/>
      </w:tblGrid>
      <w:tr w:rsidR="00585B9D" w:rsidRPr="005B181E" w:rsidTr="00FC74CB">
        <w:trPr>
          <w:trHeight w:val="574"/>
        </w:trPr>
        <w:tc>
          <w:tcPr>
            <w:tcW w:w="4678" w:type="dxa"/>
            <w:shd w:val="clear" w:color="auto" w:fill="auto"/>
            <w:vAlign w:val="center"/>
          </w:tcPr>
          <w:p w:rsidR="00585B9D" w:rsidRPr="00585B9D" w:rsidRDefault="00585B9D" w:rsidP="00FC74CB">
            <w:pPr>
              <w:tabs>
                <w:tab w:val="right" w:pos="4860"/>
                <w:tab w:val="left" w:pos="5040"/>
                <w:tab w:val="right" w:pos="9180"/>
              </w:tabs>
              <w:rPr>
                <w:rFonts w:cs="Arial"/>
              </w:rPr>
            </w:pPr>
            <w:r w:rsidRPr="00585B9D">
              <w:rPr>
                <w:rFonts w:cs="Arial"/>
                <w:szCs w:val="20"/>
              </w:rPr>
              <w:t>Unterstützungsangebote / Massnahmen / Abklärungen</w:t>
            </w:r>
          </w:p>
        </w:tc>
        <w:tc>
          <w:tcPr>
            <w:tcW w:w="4678" w:type="dxa"/>
            <w:shd w:val="clear" w:color="auto" w:fill="auto"/>
            <w:vAlign w:val="center"/>
          </w:tcPr>
          <w:p w:rsidR="00585B9D" w:rsidRPr="00AC3728" w:rsidRDefault="00585B9D" w:rsidP="00FC74CB">
            <w:pPr>
              <w:tabs>
                <w:tab w:val="right" w:pos="4860"/>
                <w:tab w:val="left" w:pos="5040"/>
                <w:tab w:val="right" w:pos="9180"/>
              </w:tabs>
              <w:rPr>
                <w:rFonts w:cs="Arial"/>
              </w:rPr>
            </w:pPr>
            <w:r w:rsidRPr="00AC3728">
              <w:rPr>
                <w:rFonts w:cs="Arial"/>
              </w:rPr>
              <w:t>Ergebnis</w:t>
            </w:r>
            <w:r>
              <w:rPr>
                <w:rFonts w:cs="Arial"/>
              </w:rPr>
              <w:t>se</w:t>
            </w:r>
          </w:p>
        </w:tc>
      </w:tr>
      <w:tr w:rsidR="00585B9D" w:rsidRPr="005B181E" w:rsidTr="00FC74CB">
        <w:trPr>
          <w:trHeight w:val="1247"/>
        </w:trPr>
        <w:tc>
          <w:tcPr>
            <w:tcW w:w="4678" w:type="dxa"/>
            <w:shd w:val="clear" w:color="auto" w:fill="auto"/>
            <w:vAlign w:val="center"/>
          </w:tcPr>
          <w:p w:rsidR="00585B9D" w:rsidRPr="007E2A0F" w:rsidRDefault="00585B9D" w:rsidP="00FC74CB">
            <w:pPr>
              <w:tabs>
                <w:tab w:val="right" w:pos="4860"/>
                <w:tab w:val="left" w:pos="5040"/>
                <w:tab w:val="right" w:pos="9180"/>
              </w:tabs>
              <w:rPr>
                <w:rFonts w:cs="Arial"/>
                <w:b/>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c>
          <w:tcPr>
            <w:tcW w:w="4678" w:type="dxa"/>
            <w:shd w:val="clear" w:color="auto" w:fill="auto"/>
            <w:vAlign w:val="center"/>
          </w:tcPr>
          <w:p w:rsidR="00585B9D" w:rsidRPr="005B181E" w:rsidRDefault="00585B9D" w:rsidP="00FC74CB">
            <w:pPr>
              <w:tabs>
                <w:tab w:val="right" w:pos="4860"/>
                <w:tab w:val="left" w:pos="5040"/>
                <w:tab w:val="right" w:pos="9180"/>
              </w:tabs>
              <w:rPr>
                <w:rFonts w:cs="Arial"/>
                <w:b/>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tc>
      </w:tr>
    </w:tbl>
    <w:p w:rsidR="00502B9F" w:rsidRPr="00823DE6" w:rsidRDefault="00032743" w:rsidP="00472802">
      <w:pPr>
        <w:numPr>
          <w:ilvl w:val="0"/>
          <w:numId w:val="37"/>
        </w:numPr>
        <w:tabs>
          <w:tab w:val="clear" w:pos="360"/>
          <w:tab w:val="left" w:pos="284"/>
          <w:tab w:val="right" w:pos="4860"/>
          <w:tab w:val="left" w:pos="5040"/>
          <w:tab w:val="right" w:pos="9000"/>
        </w:tabs>
        <w:spacing w:before="240" w:after="120"/>
        <w:ind w:left="0" w:right="-2" w:firstLine="0"/>
        <w:rPr>
          <w:rFonts w:cs="Arial"/>
          <w:sz w:val="20"/>
          <w:szCs w:val="20"/>
        </w:rPr>
      </w:pPr>
      <w:r w:rsidRPr="00823DE6">
        <w:rPr>
          <w:rFonts w:cs="Arial"/>
          <w:b/>
          <w:kern w:val="10"/>
        </w:rPr>
        <w:t>Zielsetz</w:t>
      </w:r>
      <w:r w:rsidR="00CA2C0E">
        <w:rPr>
          <w:rFonts w:cs="Arial"/>
          <w:b/>
          <w:kern w:val="10"/>
        </w:rPr>
        <w:t>u</w:t>
      </w:r>
      <w:r w:rsidRPr="00823DE6">
        <w:rPr>
          <w:rFonts w:cs="Arial"/>
          <w:b/>
          <w:kern w:val="10"/>
        </w:rPr>
        <w:t>ng</w:t>
      </w:r>
    </w:p>
    <w:p w:rsidR="00502B9F" w:rsidRDefault="00502B9F" w:rsidP="00502B9F">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p>
    <w:p w:rsidR="00E350CB" w:rsidRPr="00502B9F" w:rsidRDefault="00E350CB" w:rsidP="00E350CB">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r w:rsidRPr="00502B9F">
        <w:rPr>
          <w:rFonts w:cs="Arial"/>
          <w:kern w:val="10"/>
        </w:rPr>
        <w:t>Wozu wird die ambulante sozialpädagogische Familienbegleitung empfohlen?</w:t>
      </w:r>
    </w:p>
    <w:p w:rsidR="00E350CB" w:rsidRPr="00502B9F" w:rsidRDefault="00E350CB" w:rsidP="00E350CB">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spacing w:before="120" w:after="120"/>
        <w:rPr>
          <w:rFonts w:cs="Arial"/>
          <w:kern w:val="10"/>
        </w:rPr>
      </w:pPr>
      <w:r w:rsidRPr="00502B9F">
        <w:rPr>
          <w:rFonts w:cs="Arial"/>
          <w:kern w:val="10"/>
        </w:rPr>
        <w:fldChar w:fldCharType="begin">
          <w:ffData>
            <w:name w:val="Kontrollkästchen1"/>
            <w:enabled/>
            <w:calcOnExit w:val="0"/>
            <w:checkBox>
              <w:sizeAuto/>
              <w:default w:val="0"/>
              <w:checked w:val="0"/>
            </w:checkBox>
          </w:ffData>
        </w:fldChar>
      </w:r>
      <w:r w:rsidRPr="00502B9F">
        <w:rPr>
          <w:rFonts w:cs="Arial"/>
          <w:kern w:val="10"/>
        </w:rPr>
        <w:instrText xml:space="preserve"> FORMCHECKBOX </w:instrText>
      </w:r>
      <w:r w:rsidR="002D134A">
        <w:rPr>
          <w:rFonts w:cs="Arial"/>
          <w:kern w:val="10"/>
        </w:rPr>
      </w:r>
      <w:r w:rsidR="002D134A">
        <w:rPr>
          <w:rFonts w:cs="Arial"/>
          <w:kern w:val="10"/>
        </w:rPr>
        <w:fldChar w:fldCharType="separate"/>
      </w:r>
      <w:r w:rsidRPr="00502B9F">
        <w:rPr>
          <w:rFonts w:cs="Arial"/>
          <w:kern w:val="10"/>
        </w:rPr>
        <w:fldChar w:fldCharType="end"/>
      </w:r>
      <w:r w:rsidRPr="00502B9F">
        <w:rPr>
          <w:rFonts w:cs="Arial"/>
          <w:kern w:val="10"/>
        </w:rPr>
        <w:t xml:space="preserve"> Systemstabilisierung</w:t>
      </w:r>
    </w:p>
    <w:p w:rsidR="00E350CB" w:rsidRPr="00502B9F" w:rsidRDefault="00E350CB" w:rsidP="00E350CB">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spacing w:after="120"/>
        <w:rPr>
          <w:rFonts w:cs="Arial"/>
          <w:kern w:val="10"/>
        </w:rPr>
      </w:pPr>
      <w:r w:rsidRPr="00502B9F">
        <w:rPr>
          <w:rFonts w:cs="Arial"/>
          <w:kern w:val="10"/>
        </w:rPr>
        <w:lastRenderedPageBreak/>
        <w:fldChar w:fldCharType="begin">
          <w:ffData>
            <w:name w:val="Kontrollkästchen1"/>
            <w:enabled/>
            <w:calcOnExit w:val="0"/>
            <w:checkBox>
              <w:sizeAuto/>
              <w:default w:val="0"/>
              <w:checked w:val="0"/>
            </w:checkBox>
          </w:ffData>
        </w:fldChar>
      </w:r>
      <w:r w:rsidRPr="00502B9F">
        <w:rPr>
          <w:rFonts w:cs="Arial"/>
          <w:kern w:val="10"/>
        </w:rPr>
        <w:instrText xml:space="preserve"> FORMCHECKBOX </w:instrText>
      </w:r>
      <w:r w:rsidR="002D134A">
        <w:rPr>
          <w:rFonts w:cs="Arial"/>
          <w:kern w:val="10"/>
        </w:rPr>
      </w:r>
      <w:r w:rsidR="002D134A">
        <w:rPr>
          <w:rFonts w:cs="Arial"/>
          <w:kern w:val="10"/>
        </w:rPr>
        <w:fldChar w:fldCharType="separate"/>
      </w:r>
      <w:r w:rsidRPr="00502B9F">
        <w:rPr>
          <w:rFonts w:cs="Arial"/>
          <w:kern w:val="10"/>
        </w:rPr>
        <w:fldChar w:fldCharType="end"/>
      </w:r>
      <w:r w:rsidRPr="00502B9F">
        <w:rPr>
          <w:rFonts w:cs="Arial"/>
          <w:kern w:val="10"/>
        </w:rPr>
        <w:t xml:space="preserve"> Platzierungsverhinderung</w:t>
      </w:r>
    </w:p>
    <w:p w:rsidR="00E350CB" w:rsidRPr="00502B9F" w:rsidRDefault="00E350CB" w:rsidP="00E350CB">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spacing w:after="120"/>
        <w:rPr>
          <w:rFonts w:cs="Arial"/>
          <w:kern w:val="10"/>
        </w:rPr>
      </w:pPr>
      <w:r w:rsidRPr="00502B9F">
        <w:rPr>
          <w:rFonts w:cs="Arial"/>
          <w:kern w:val="10"/>
        </w:rPr>
        <w:fldChar w:fldCharType="begin">
          <w:ffData>
            <w:name w:val="Kontrollkästchen1"/>
            <w:enabled/>
            <w:calcOnExit w:val="0"/>
            <w:checkBox>
              <w:sizeAuto/>
              <w:default w:val="0"/>
              <w:checked w:val="0"/>
            </w:checkBox>
          </w:ffData>
        </w:fldChar>
      </w:r>
      <w:r w:rsidRPr="00502B9F">
        <w:rPr>
          <w:rFonts w:cs="Arial"/>
          <w:kern w:val="10"/>
        </w:rPr>
        <w:instrText xml:space="preserve"> FORMCHECKBOX </w:instrText>
      </w:r>
      <w:r w:rsidR="002D134A">
        <w:rPr>
          <w:rFonts w:cs="Arial"/>
          <w:kern w:val="10"/>
        </w:rPr>
      </w:r>
      <w:r w:rsidR="002D134A">
        <w:rPr>
          <w:rFonts w:cs="Arial"/>
          <w:kern w:val="10"/>
        </w:rPr>
        <w:fldChar w:fldCharType="separate"/>
      </w:r>
      <w:r w:rsidRPr="00502B9F">
        <w:rPr>
          <w:rFonts w:cs="Arial"/>
          <w:kern w:val="10"/>
        </w:rPr>
        <w:fldChar w:fldCharType="end"/>
      </w:r>
      <w:r w:rsidRPr="00502B9F">
        <w:rPr>
          <w:rFonts w:cs="Arial"/>
          <w:kern w:val="10"/>
        </w:rPr>
        <w:t xml:space="preserve"> Platzierungsvorbereitung</w:t>
      </w:r>
    </w:p>
    <w:p w:rsidR="00E350CB" w:rsidRDefault="00E350CB" w:rsidP="00E350CB">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spacing w:after="120"/>
        <w:rPr>
          <w:rFonts w:cs="Arial"/>
          <w:kern w:val="10"/>
        </w:rPr>
      </w:pPr>
      <w:r w:rsidRPr="00502B9F">
        <w:rPr>
          <w:rFonts w:cs="Arial"/>
          <w:kern w:val="10"/>
        </w:rPr>
        <w:fldChar w:fldCharType="begin">
          <w:ffData>
            <w:name w:val="Kontrollkästchen1"/>
            <w:enabled/>
            <w:calcOnExit w:val="0"/>
            <w:checkBox>
              <w:sizeAuto/>
              <w:default w:val="0"/>
              <w:checked w:val="0"/>
            </w:checkBox>
          </w:ffData>
        </w:fldChar>
      </w:r>
      <w:r w:rsidRPr="00502B9F">
        <w:rPr>
          <w:rFonts w:cs="Arial"/>
          <w:kern w:val="10"/>
        </w:rPr>
        <w:instrText xml:space="preserve"> FORMCHECKBOX </w:instrText>
      </w:r>
      <w:r w:rsidR="002D134A">
        <w:rPr>
          <w:rFonts w:cs="Arial"/>
          <w:kern w:val="10"/>
        </w:rPr>
      </w:r>
      <w:r w:rsidR="002D134A">
        <w:rPr>
          <w:rFonts w:cs="Arial"/>
          <w:kern w:val="10"/>
        </w:rPr>
        <w:fldChar w:fldCharType="separate"/>
      </w:r>
      <w:r w:rsidRPr="00502B9F">
        <w:rPr>
          <w:rFonts w:cs="Arial"/>
          <w:kern w:val="10"/>
        </w:rPr>
        <w:fldChar w:fldCharType="end"/>
      </w:r>
      <w:r w:rsidRPr="00502B9F">
        <w:rPr>
          <w:rFonts w:cs="Arial"/>
          <w:kern w:val="10"/>
        </w:rPr>
        <w:t xml:space="preserve"> Platzierungsbegleitung</w:t>
      </w:r>
    </w:p>
    <w:p w:rsidR="00E350CB" w:rsidRPr="00502B9F" w:rsidRDefault="00E350CB" w:rsidP="00E350CB">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spacing w:after="120"/>
        <w:rPr>
          <w:rFonts w:cs="Arial"/>
          <w:kern w:val="10"/>
        </w:rPr>
      </w:pPr>
      <w:r w:rsidRPr="00502B9F">
        <w:rPr>
          <w:rFonts w:cs="Arial"/>
          <w:kern w:val="10"/>
        </w:rPr>
        <w:fldChar w:fldCharType="begin">
          <w:ffData>
            <w:name w:val="Kontrollkästchen1"/>
            <w:enabled/>
            <w:calcOnExit w:val="0"/>
            <w:checkBox>
              <w:sizeAuto/>
              <w:default w:val="0"/>
              <w:checked w:val="0"/>
            </w:checkBox>
          </w:ffData>
        </w:fldChar>
      </w:r>
      <w:r w:rsidRPr="00502B9F">
        <w:rPr>
          <w:rFonts w:cs="Arial"/>
          <w:kern w:val="10"/>
        </w:rPr>
        <w:instrText xml:space="preserve"> FORMCHECKBOX </w:instrText>
      </w:r>
      <w:r w:rsidR="002D134A">
        <w:rPr>
          <w:rFonts w:cs="Arial"/>
          <w:kern w:val="10"/>
        </w:rPr>
      </w:r>
      <w:r w:rsidR="002D134A">
        <w:rPr>
          <w:rFonts w:cs="Arial"/>
          <w:kern w:val="10"/>
        </w:rPr>
        <w:fldChar w:fldCharType="separate"/>
      </w:r>
      <w:r w:rsidRPr="00502B9F">
        <w:rPr>
          <w:rFonts w:cs="Arial"/>
          <w:kern w:val="10"/>
        </w:rPr>
        <w:fldChar w:fldCharType="end"/>
      </w:r>
      <w:r w:rsidRPr="00502B9F">
        <w:rPr>
          <w:rFonts w:cs="Arial"/>
          <w:kern w:val="10"/>
        </w:rPr>
        <w:t xml:space="preserve"> Rückplatzierungsbegleitung</w:t>
      </w:r>
      <w:r>
        <w:rPr>
          <w:rFonts w:cs="Arial"/>
          <w:kern w:val="10"/>
        </w:rPr>
        <w:br/>
      </w:r>
    </w:p>
    <w:p w:rsidR="00E350CB" w:rsidRDefault="00E350CB" w:rsidP="00502B9F">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p>
    <w:p w:rsidR="00502B9F" w:rsidRPr="00502B9F" w:rsidRDefault="00032743" w:rsidP="00502B9F">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r>
        <w:rPr>
          <w:rFonts w:cs="Arial"/>
          <w:kern w:val="10"/>
        </w:rPr>
        <w:t>Ziele der ambulanten sozialpädagogischen Familienbegleitung</w:t>
      </w:r>
      <w:r w:rsidR="00CA2C0E">
        <w:rPr>
          <w:rFonts w:cs="Arial"/>
          <w:kern w:val="10"/>
        </w:rPr>
        <w:t>:</w:t>
      </w:r>
    </w:p>
    <w:p w:rsidR="00502B9F" w:rsidRPr="000A5B7F" w:rsidRDefault="00CA2C0E" w:rsidP="000A5B7F">
      <w:pPr>
        <w:pBdr>
          <w:top w:val="single" w:sz="4" w:space="1" w:color="auto"/>
          <w:left w:val="single" w:sz="4" w:space="4" w:color="auto"/>
          <w:bottom w:val="single" w:sz="4" w:space="1" w:color="auto"/>
          <w:right w:val="single" w:sz="4" w:space="4" w:color="auto"/>
        </w:pBdr>
        <w:tabs>
          <w:tab w:val="left" w:pos="426"/>
        </w:tabs>
        <w:spacing w:before="40" w:after="40"/>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502B9F" w:rsidRPr="00823DE6" w:rsidRDefault="00502B9F" w:rsidP="00502B0B">
      <w:pPr>
        <w:numPr>
          <w:ilvl w:val="0"/>
          <w:numId w:val="37"/>
        </w:numPr>
        <w:tabs>
          <w:tab w:val="clear" w:pos="360"/>
          <w:tab w:val="left" w:pos="284"/>
          <w:tab w:val="right" w:pos="4860"/>
          <w:tab w:val="left" w:pos="5040"/>
          <w:tab w:val="right" w:pos="9000"/>
        </w:tabs>
        <w:spacing w:before="240" w:after="120"/>
        <w:ind w:left="0" w:right="-2" w:firstLine="0"/>
        <w:rPr>
          <w:rFonts w:cs="Arial"/>
          <w:b/>
          <w:sz w:val="20"/>
          <w:szCs w:val="20"/>
        </w:rPr>
      </w:pPr>
      <w:r w:rsidRPr="00823DE6">
        <w:rPr>
          <w:rFonts w:cs="Arial"/>
          <w:b/>
          <w:kern w:val="10"/>
        </w:rPr>
        <w:t>Soziale Einrichtung</w:t>
      </w:r>
    </w:p>
    <w:p w:rsidR="00502B9F" w:rsidRDefault="00502B9F" w:rsidP="00502B9F">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p>
    <w:p w:rsidR="00502B9F" w:rsidRDefault="00502B9F" w:rsidP="00502B9F">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r w:rsidRPr="00502B9F">
        <w:rPr>
          <w:rFonts w:cs="Arial"/>
          <w:kern w:val="10"/>
        </w:rPr>
        <w:t>Welche</w:t>
      </w:r>
      <w:r w:rsidR="00F45A3D">
        <w:rPr>
          <w:rFonts w:cs="Arial"/>
          <w:kern w:val="10"/>
        </w:rPr>
        <w:t xml:space="preserve"> Anbieterin/welcher Anbieter </w:t>
      </w:r>
      <w:r w:rsidRPr="00502B9F">
        <w:rPr>
          <w:rFonts w:cs="Arial"/>
          <w:kern w:val="10"/>
        </w:rPr>
        <w:t>ist für die ambulante sozialpädagogische Familienbegleitung vorgesehen?</w:t>
      </w:r>
    </w:p>
    <w:p w:rsidR="00502B9F" w:rsidRPr="00502B9F" w:rsidRDefault="00502B9F" w:rsidP="00502B9F">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kern w:val="10"/>
        </w:rPr>
      </w:pPr>
    </w:p>
    <w:p w:rsidR="00E57BFD" w:rsidRPr="000A5B7F" w:rsidRDefault="00CA2C0E" w:rsidP="00502B9F">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502B9F" w:rsidRPr="00823DE6" w:rsidRDefault="00502B9F" w:rsidP="00FA072F">
      <w:pPr>
        <w:numPr>
          <w:ilvl w:val="0"/>
          <w:numId w:val="37"/>
        </w:numPr>
        <w:tabs>
          <w:tab w:val="clear" w:pos="360"/>
          <w:tab w:val="left" w:pos="284"/>
          <w:tab w:val="right" w:pos="4860"/>
          <w:tab w:val="left" w:pos="5040"/>
          <w:tab w:val="right" w:pos="9000"/>
        </w:tabs>
        <w:spacing w:before="240" w:after="120"/>
        <w:ind w:left="0" w:right="-2" w:firstLine="0"/>
        <w:rPr>
          <w:rFonts w:cs="Arial"/>
          <w:b/>
          <w:sz w:val="20"/>
          <w:szCs w:val="20"/>
        </w:rPr>
      </w:pPr>
      <w:r w:rsidRPr="00823DE6">
        <w:rPr>
          <w:rFonts w:cs="Arial"/>
          <w:b/>
          <w:kern w:val="10"/>
        </w:rPr>
        <w:t>Beantragte Dauer der ambulanten sozialpädagogischen Familienbegleitung</w:t>
      </w:r>
    </w:p>
    <w:p w:rsidR="00B127BC" w:rsidRDefault="00B127BC" w:rsidP="00B127BC">
      <w:pPr>
        <w:pBdr>
          <w:top w:val="single" w:sz="4" w:space="1" w:color="auto"/>
          <w:left w:val="single" w:sz="4" w:space="4" w:color="auto"/>
          <w:bottom w:val="single" w:sz="4" w:space="1" w:color="auto"/>
          <w:right w:val="single" w:sz="4" w:space="4" w:color="auto"/>
        </w:pBdr>
        <w:tabs>
          <w:tab w:val="right" w:pos="4860"/>
          <w:tab w:val="left" w:pos="5040"/>
          <w:tab w:val="left" w:pos="5940"/>
          <w:tab w:val="right" w:pos="9000"/>
        </w:tabs>
        <w:ind w:firstLine="284"/>
        <w:rPr>
          <w:rFonts w:cs="Arial"/>
          <w:u w:val="dotted"/>
        </w:rPr>
      </w:pPr>
    </w:p>
    <w:p w:rsidR="00B127BC" w:rsidRDefault="00B127BC" w:rsidP="00B127BC">
      <w:pPr>
        <w:pBdr>
          <w:top w:val="single" w:sz="4" w:space="1" w:color="auto"/>
          <w:left w:val="single" w:sz="4" w:space="4" w:color="auto"/>
          <w:bottom w:val="single" w:sz="4" w:space="1" w:color="auto"/>
          <w:right w:val="single" w:sz="4" w:space="4" w:color="auto"/>
        </w:pBdr>
        <w:tabs>
          <w:tab w:val="left" w:pos="3828"/>
          <w:tab w:val="right" w:pos="9000"/>
        </w:tabs>
        <w:rPr>
          <w:rFonts w:cs="Arial"/>
          <w:u w:val="dotted"/>
        </w:rPr>
      </w:pPr>
      <w:r w:rsidRPr="003B11A8">
        <w:rPr>
          <w:rFonts w:cs="Arial"/>
        </w:rPr>
        <w:t xml:space="preserve">Von: </w:t>
      </w:r>
      <w:r w:rsidR="00CA2C0E" w:rsidRPr="007E2A0F">
        <w:rPr>
          <w:rFonts w:cs="Arial"/>
        </w:rPr>
        <w:fldChar w:fldCharType="begin">
          <w:ffData>
            <w:name w:val=""/>
            <w:enabled/>
            <w:calcOnExit w:val="0"/>
            <w:textInput>
              <w:maxLength w:val="36"/>
            </w:textInput>
          </w:ffData>
        </w:fldChar>
      </w:r>
      <w:r w:rsidR="00CA2C0E" w:rsidRPr="007E2A0F">
        <w:rPr>
          <w:rFonts w:cs="Arial"/>
        </w:rPr>
        <w:instrText xml:space="preserve"> FORMTEXT </w:instrText>
      </w:r>
      <w:r w:rsidR="00CA2C0E" w:rsidRPr="007E2A0F">
        <w:rPr>
          <w:rFonts w:cs="Arial"/>
        </w:rPr>
      </w:r>
      <w:r w:rsidR="00CA2C0E" w:rsidRPr="007E2A0F">
        <w:rPr>
          <w:rFonts w:cs="Arial"/>
        </w:rPr>
        <w:fldChar w:fldCharType="separate"/>
      </w:r>
      <w:r w:rsidR="00CA2C0E" w:rsidRPr="007E2A0F">
        <w:rPr>
          <w:rFonts w:cs="Arial"/>
          <w:noProof/>
        </w:rPr>
        <w:t> </w:t>
      </w:r>
      <w:r w:rsidR="00CA2C0E" w:rsidRPr="007E2A0F">
        <w:rPr>
          <w:rFonts w:cs="Arial"/>
          <w:noProof/>
        </w:rPr>
        <w:t> </w:t>
      </w:r>
      <w:r w:rsidR="00CA2C0E" w:rsidRPr="007E2A0F">
        <w:rPr>
          <w:rFonts w:cs="Arial"/>
          <w:noProof/>
        </w:rPr>
        <w:t> </w:t>
      </w:r>
      <w:r w:rsidR="00CA2C0E" w:rsidRPr="007E2A0F">
        <w:rPr>
          <w:rFonts w:cs="Arial"/>
          <w:noProof/>
        </w:rPr>
        <w:t> </w:t>
      </w:r>
      <w:r w:rsidR="00CA2C0E" w:rsidRPr="007E2A0F">
        <w:rPr>
          <w:rFonts w:cs="Arial"/>
          <w:noProof/>
        </w:rPr>
        <w:t> </w:t>
      </w:r>
      <w:r w:rsidR="00CA2C0E" w:rsidRPr="007E2A0F">
        <w:rPr>
          <w:rFonts w:cs="Arial"/>
        </w:rPr>
        <w:fldChar w:fldCharType="end"/>
      </w:r>
      <w:r>
        <w:rPr>
          <w:rFonts w:cs="Arial"/>
        </w:rPr>
        <w:t xml:space="preserve"> </w:t>
      </w:r>
      <w:r>
        <w:rPr>
          <w:rFonts w:cs="Arial"/>
        </w:rPr>
        <w:tab/>
        <w:t>B</w:t>
      </w:r>
      <w:r w:rsidRPr="003B11A8">
        <w:rPr>
          <w:rFonts w:cs="Arial"/>
        </w:rPr>
        <w:t>is (</w:t>
      </w:r>
      <w:r w:rsidR="00E56796">
        <w:rPr>
          <w:rFonts w:cs="Arial"/>
        </w:rPr>
        <w:t>12 Monate</w:t>
      </w:r>
      <w:r w:rsidRPr="003B11A8">
        <w:rPr>
          <w:rFonts w:cs="Arial"/>
        </w:rPr>
        <w:t>):</w:t>
      </w:r>
      <w:r w:rsidR="000A7B70">
        <w:rPr>
          <w:rFonts w:cs="Arial"/>
        </w:rPr>
        <w:t xml:space="preserve"> </w:t>
      </w:r>
      <w:r w:rsidR="00CA2C0E" w:rsidRPr="007E2A0F">
        <w:rPr>
          <w:rFonts w:cs="Arial"/>
        </w:rPr>
        <w:fldChar w:fldCharType="begin">
          <w:ffData>
            <w:name w:val=""/>
            <w:enabled/>
            <w:calcOnExit w:val="0"/>
            <w:textInput>
              <w:maxLength w:val="36"/>
            </w:textInput>
          </w:ffData>
        </w:fldChar>
      </w:r>
      <w:r w:rsidR="00CA2C0E" w:rsidRPr="007E2A0F">
        <w:rPr>
          <w:rFonts w:cs="Arial"/>
        </w:rPr>
        <w:instrText xml:space="preserve"> FORMTEXT </w:instrText>
      </w:r>
      <w:r w:rsidR="00CA2C0E" w:rsidRPr="007E2A0F">
        <w:rPr>
          <w:rFonts w:cs="Arial"/>
        </w:rPr>
      </w:r>
      <w:r w:rsidR="00CA2C0E" w:rsidRPr="007E2A0F">
        <w:rPr>
          <w:rFonts w:cs="Arial"/>
        </w:rPr>
        <w:fldChar w:fldCharType="separate"/>
      </w:r>
      <w:r w:rsidR="00CA2C0E" w:rsidRPr="007E2A0F">
        <w:rPr>
          <w:rFonts w:cs="Arial"/>
          <w:noProof/>
        </w:rPr>
        <w:t> </w:t>
      </w:r>
      <w:r w:rsidR="00CA2C0E" w:rsidRPr="007E2A0F">
        <w:rPr>
          <w:rFonts w:cs="Arial"/>
          <w:noProof/>
        </w:rPr>
        <w:t> </w:t>
      </w:r>
      <w:r w:rsidR="00CA2C0E" w:rsidRPr="007E2A0F">
        <w:rPr>
          <w:rFonts w:cs="Arial"/>
          <w:noProof/>
        </w:rPr>
        <w:t> </w:t>
      </w:r>
      <w:r w:rsidR="00CA2C0E" w:rsidRPr="007E2A0F">
        <w:rPr>
          <w:rFonts w:cs="Arial"/>
          <w:noProof/>
        </w:rPr>
        <w:t> </w:t>
      </w:r>
      <w:r w:rsidR="00CA2C0E" w:rsidRPr="007E2A0F">
        <w:rPr>
          <w:rFonts w:cs="Arial"/>
          <w:noProof/>
        </w:rPr>
        <w:t> </w:t>
      </w:r>
      <w:r w:rsidR="00CA2C0E" w:rsidRPr="007E2A0F">
        <w:rPr>
          <w:rFonts w:cs="Arial"/>
        </w:rPr>
        <w:fldChar w:fldCharType="end"/>
      </w:r>
    </w:p>
    <w:p w:rsidR="00502B9F" w:rsidRPr="00E57BFD" w:rsidRDefault="00502B9F" w:rsidP="00E23A42">
      <w:pPr>
        <w:numPr>
          <w:ilvl w:val="0"/>
          <w:numId w:val="37"/>
        </w:numPr>
        <w:tabs>
          <w:tab w:val="clear" w:pos="360"/>
          <w:tab w:val="left" w:pos="284"/>
          <w:tab w:val="right" w:pos="4860"/>
          <w:tab w:val="left" w:pos="5040"/>
          <w:tab w:val="right" w:pos="9000"/>
        </w:tabs>
        <w:spacing w:before="240" w:after="120"/>
        <w:ind w:left="0" w:right="-2" w:firstLine="0"/>
        <w:rPr>
          <w:rFonts w:cs="Arial"/>
          <w:b/>
          <w:sz w:val="20"/>
          <w:szCs w:val="20"/>
        </w:rPr>
      </w:pPr>
      <w:r w:rsidRPr="00E57BFD">
        <w:rPr>
          <w:rFonts w:cs="Arial"/>
          <w:b/>
          <w:kern w:val="10"/>
        </w:rPr>
        <w:t>Haltung zur ambulanten sozialpädagogischen Familienbegleitung</w:t>
      </w:r>
    </w:p>
    <w:p w:rsidR="00CA2C0E" w:rsidRDefault="00CA2C0E" w:rsidP="00CA2C0E">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s>
        <w:rPr>
          <w:rFonts w:cs="Arial"/>
        </w:rPr>
      </w:pPr>
    </w:p>
    <w:p w:rsidR="00CA2C0E" w:rsidRPr="00E81667" w:rsidRDefault="00CA2C0E" w:rsidP="00CA2C0E">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s>
        <w:rPr>
          <w:rFonts w:cs="Arial"/>
        </w:rPr>
      </w:pPr>
      <w:r w:rsidRPr="00E81667">
        <w:rPr>
          <w:rFonts w:cs="Arial"/>
        </w:rPr>
        <w:t xml:space="preserve">Haltung der Eltern zur vorgeschlagenen </w:t>
      </w:r>
      <w:r w:rsidR="007321C1">
        <w:rPr>
          <w:rFonts w:cs="Arial"/>
        </w:rPr>
        <w:t>Familienbegleitung</w:t>
      </w:r>
      <w:r>
        <w:rPr>
          <w:rFonts w:cs="Arial"/>
        </w:rPr>
        <w:t>:</w:t>
      </w:r>
    </w:p>
    <w:p w:rsidR="00CA2C0E" w:rsidRDefault="00CA2C0E" w:rsidP="00CA2C0E">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s>
        <w:rPr>
          <w:rFonts w:cs="Arial"/>
          <w:b/>
        </w:rPr>
      </w:pPr>
    </w:p>
    <w:p w:rsidR="00CA2C0E" w:rsidRPr="003338A4" w:rsidRDefault="00CA2C0E" w:rsidP="00CA2C0E">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s>
        <w:rPr>
          <w:rFonts w:cs="Arial"/>
          <w:b/>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CA2C0E" w:rsidRPr="00B61CBC" w:rsidRDefault="00CA2C0E" w:rsidP="00CA2C0E">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s>
        <w:rPr>
          <w:rFonts w:cs="Arial"/>
          <w:b/>
        </w:rPr>
      </w:pPr>
    </w:p>
    <w:p w:rsidR="00CA2C0E" w:rsidRPr="00E81667" w:rsidRDefault="00CA2C0E" w:rsidP="00CA2C0E">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s>
        <w:rPr>
          <w:rFonts w:cs="Arial"/>
        </w:rPr>
      </w:pPr>
      <w:r w:rsidRPr="00E81667">
        <w:rPr>
          <w:rFonts w:cs="Arial"/>
        </w:rPr>
        <w:t>Haltung des Kindes</w:t>
      </w:r>
      <w:r>
        <w:rPr>
          <w:rFonts w:cs="Arial"/>
        </w:rPr>
        <w:t xml:space="preserve"> bzw. des/der </w:t>
      </w:r>
      <w:r w:rsidRPr="00E81667">
        <w:rPr>
          <w:rFonts w:cs="Arial"/>
        </w:rPr>
        <w:t xml:space="preserve">Jugendlichen zur vorgeschlagenen </w:t>
      </w:r>
      <w:r w:rsidR="007321C1">
        <w:rPr>
          <w:rFonts w:cs="Arial"/>
        </w:rPr>
        <w:t>Familienbegleitung</w:t>
      </w:r>
      <w:r>
        <w:rPr>
          <w:rFonts w:cs="Arial"/>
        </w:rPr>
        <w:t>:</w:t>
      </w:r>
      <w:r>
        <w:rPr>
          <w:rFonts w:cs="Arial"/>
        </w:rPr>
        <w:br/>
      </w:r>
    </w:p>
    <w:p w:rsidR="00CA2C0E" w:rsidRDefault="00CA2C0E" w:rsidP="00CA2C0E">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 w:val="right" w:pos="9180"/>
        </w:tabs>
        <w:rPr>
          <w:rFonts w:cs="Arial"/>
          <w:u w:val="dotted"/>
        </w:rPr>
      </w:pPr>
      <w:r w:rsidRPr="007E2A0F">
        <w:rPr>
          <w:rFonts w:cs="Arial"/>
        </w:rPr>
        <w:fldChar w:fldCharType="begin">
          <w:ffData>
            <w:name w:val=""/>
            <w:enabled/>
            <w:calcOnExit w:val="0"/>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noProof/>
        </w:rPr>
        <w:t> </w:t>
      </w:r>
      <w:r w:rsidRPr="007E2A0F">
        <w:rPr>
          <w:rFonts w:cs="Arial"/>
        </w:rPr>
        <w:fldChar w:fldCharType="end"/>
      </w:r>
    </w:p>
    <w:p w:rsidR="00CA2C0E" w:rsidRDefault="00CA2C0E" w:rsidP="00CA2C0E">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 w:val="right" w:pos="9180"/>
        </w:tabs>
        <w:rPr>
          <w:rFonts w:cs="Arial"/>
          <w:u w:val="dotted"/>
        </w:rPr>
      </w:pPr>
    </w:p>
    <w:p w:rsidR="00CA2C0E" w:rsidRPr="003338A4" w:rsidRDefault="00CA2C0E" w:rsidP="00CA2C0E">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 w:val="right" w:pos="9180"/>
        </w:tabs>
        <w:rPr>
          <w:rFonts w:cs="Arial"/>
        </w:rPr>
      </w:pPr>
      <w:r w:rsidRPr="003338A4">
        <w:rPr>
          <w:rFonts w:cs="Arial"/>
        </w:rPr>
        <w:t>Ist dem Kind bzw. dem/der Jugendlichen eine Vertrauensperson zugewiesen (Art. 1 a, Abs. 2 lit. b PAVO)?</w:t>
      </w:r>
    </w:p>
    <w:p w:rsidR="00CA2C0E" w:rsidRDefault="00CA2C0E" w:rsidP="00CA2C0E">
      <w:pPr>
        <w:pBdr>
          <w:top w:val="single" w:sz="4" w:space="1" w:color="auto"/>
          <w:left w:val="single" w:sz="4" w:space="4" w:color="auto"/>
          <w:bottom w:val="single" w:sz="4" w:space="1" w:color="auto"/>
          <w:right w:val="single" w:sz="4" w:space="4" w:color="auto"/>
        </w:pBdr>
        <w:tabs>
          <w:tab w:val="left" w:pos="540"/>
          <w:tab w:val="right" w:pos="4860"/>
          <w:tab w:val="left" w:pos="5040"/>
          <w:tab w:val="right" w:pos="8640"/>
          <w:tab w:val="right" w:pos="9180"/>
        </w:tabs>
        <w:rPr>
          <w:rFonts w:cs="Arial"/>
          <w:u w:val="dotted"/>
        </w:rPr>
      </w:pPr>
    </w:p>
    <w:p w:rsidR="00CA2C0E" w:rsidRDefault="00CA2C0E" w:rsidP="000A5B7F">
      <w:pPr>
        <w:pBdr>
          <w:top w:val="single" w:sz="4" w:space="1" w:color="auto"/>
          <w:left w:val="single" w:sz="4" w:space="4" w:color="auto"/>
          <w:bottom w:val="single" w:sz="4" w:space="1" w:color="auto"/>
          <w:right w:val="single" w:sz="4" w:space="4" w:color="auto"/>
        </w:pBdr>
        <w:tabs>
          <w:tab w:val="left" w:pos="4536"/>
        </w:tabs>
        <w:rPr>
          <w:rFonts w:cs="Arial"/>
          <w:u w:val="dotted"/>
        </w:rPr>
      </w:pPr>
      <w:r w:rsidRPr="00FE2211">
        <w:rPr>
          <w:rFonts w:cs="Arial"/>
          <w:b/>
        </w:rPr>
        <w:fldChar w:fldCharType="begin">
          <w:ffData>
            <w:name w:val="Kontrollkästchen3"/>
            <w:enabled/>
            <w:calcOnExit w:val="0"/>
            <w:checkBox>
              <w:sizeAuto/>
              <w:default w:val="0"/>
              <w:checked w:val="0"/>
            </w:checkBox>
          </w:ffData>
        </w:fldChar>
      </w:r>
      <w:r w:rsidRPr="00FE2211">
        <w:rPr>
          <w:rFonts w:cs="Arial"/>
          <w:b/>
        </w:rPr>
        <w:instrText xml:space="preserve"> FORMCHECKBOX </w:instrText>
      </w:r>
      <w:r w:rsidR="002D134A">
        <w:rPr>
          <w:rFonts w:cs="Arial"/>
          <w:b/>
        </w:rPr>
      </w:r>
      <w:r w:rsidR="002D134A">
        <w:rPr>
          <w:rFonts w:cs="Arial"/>
          <w:b/>
        </w:rPr>
        <w:fldChar w:fldCharType="separate"/>
      </w:r>
      <w:r w:rsidRPr="00FE2211">
        <w:rPr>
          <w:rFonts w:cs="Arial"/>
          <w:b/>
        </w:rPr>
        <w:fldChar w:fldCharType="end"/>
      </w:r>
      <w:r>
        <w:rPr>
          <w:rFonts w:cs="Arial"/>
          <w:b/>
        </w:rPr>
        <w:t xml:space="preserve"> </w:t>
      </w:r>
      <w:r w:rsidRPr="003338A4">
        <w:rPr>
          <w:rFonts w:cs="Arial"/>
        </w:rPr>
        <w:t>ja</w:t>
      </w:r>
      <w:r w:rsidRPr="003338A4">
        <w:rPr>
          <w:rFonts w:cs="Arial"/>
        </w:rPr>
        <w:tab/>
      </w:r>
      <w:r>
        <w:rPr>
          <w:rFonts w:cs="Arial"/>
          <w:b/>
        </w:rPr>
        <w:fldChar w:fldCharType="begin">
          <w:ffData>
            <w:name w:val=""/>
            <w:enabled/>
            <w:calcOnExit w:val="0"/>
            <w:checkBox>
              <w:sizeAuto/>
              <w:default w:val="0"/>
            </w:checkBox>
          </w:ffData>
        </w:fldChar>
      </w:r>
      <w:r>
        <w:rPr>
          <w:rFonts w:cs="Arial"/>
          <w:b/>
        </w:rPr>
        <w:instrText xml:space="preserve"> FORMCHECKBOX </w:instrText>
      </w:r>
      <w:r w:rsidR="002D134A">
        <w:rPr>
          <w:rFonts w:cs="Arial"/>
          <w:b/>
        </w:rPr>
      </w:r>
      <w:r w:rsidR="002D134A">
        <w:rPr>
          <w:rFonts w:cs="Arial"/>
          <w:b/>
        </w:rPr>
        <w:fldChar w:fldCharType="separate"/>
      </w:r>
      <w:r>
        <w:rPr>
          <w:rFonts w:cs="Arial"/>
          <w:b/>
        </w:rPr>
        <w:fldChar w:fldCharType="end"/>
      </w:r>
      <w:r>
        <w:rPr>
          <w:rFonts w:cs="Arial"/>
          <w:b/>
        </w:rPr>
        <w:t xml:space="preserve"> </w:t>
      </w:r>
      <w:r w:rsidR="000A5B7F">
        <w:rPr>
          <w:rFonts w:cs="Arial"/>
        </w:rPr>
        <w:t>nein</w:t>
      </w:r>
    </w:p>
    <w:p w:rsidR="00502B9F" w:rsidRPr="00E57BFD" w:rsidRDefault="00502B9F" w:rsidP="00117256">
      <w:pPr>
        <w:numPr>
          <w:ilvl w:val="0"/>
          <w:numId w:val="37"/>
        </w:numPr>
        <w:tabs>
          <w:tab w:val="clear" w:pos="360"/>
          <w:tab w:val="left" w:pos="284"/>
          <w:tab w:val="right" w:pos="4860"/>
          <w:tab w:val="left" w:pos="5040"/>
          <w:tab w:val="right" w:pos="9000"/>
        </w:tabs>
        <w:spacing w:before="240" w:after="120"/>
        <w:ind w:left="0" w:right="-2" w:firstLine="0"/>
        <w:rPr>
          <w:rFonts w:cs="Arial"/>
          <w:sz w:val="20"/>
          <w:szCs w:val="20"/>
        </w:rPr>
      </w:pPr>
      <w:r w:rsidRPr="00E57BFD">
        <w:rPr>
          <w:rFonts w:cs="Arial"/>
          <w:b/>
          <w:kern w:val="10"/>
        </w:rPr>
        <w:t>Indizierende Stelle</w:t>
      </w:r>
    </w:p>
    <w:tbl>
      <w:tblPr>
        <w:tblStyle w:val="Tabellenraster"/>
        <w:tblW w:w="9356" w:type="dxa"/>
        <w:tblInd w:w="-147" w:type="dxa"/>
        <w:tblLook w:val="04A0" w:firstRow="1" w:lastRow="0" w:firstColumn="1" w:lastColumn="0" w:noHBand="0" w:noVBand="1"/>
      </w:tblPr>
      <w:tblGrid>
        <w:gridCol w:w="9356"/>
      </w:tblGrid>
      <w:tr w:rsidR="00CA2C0E" w:rsidTr="007E5351">
        <w:tc>
          <w:tcPr>
            <w:tcW w:w="9356" w:type="dxa"/>
          </w:tcPr>
          <w:p w:rsidR="00CA2C0E" w:rsidRDefault="00CA2C0E" w:rsidP="007E5351">
            <w:pPr>
              <w:tabs>
                <w:tab w:val="left" w:pos="540"/>
                <w:tab w:val="right" w:pos="4860"/>
                <w:tab w:val="left" w:pos="5040"/>
                <w:tab w:val="left" w:pos="5940"/>
                <w:tab w:val="right" w:pos="9000"/>
              </w:tabs>
              <w:rPr>
                <w:rFonts w:cs="Arial"/>
                <w:b/>
              </w:rPr>
            </w:pPr>
          </w:p>
          <w:p w:rsidR="00CA2C0E" w:rsidRPr="00931158" w:rsidRDefault="00CA2C0E" w:rsidP="00E74287">
            <w:pPr>
              <w:tabs>
                <w:tab w:val="left" w:pos="2582"/>
              </w:tabs>
              <w:ind w:left="2582" w:hanging="2582"/>
              <w:rPr>
                <w:rFonts w:cs="Arial"/>
                <w:u w:val="dotted"/>
              </w:rPr>
            </w:pPr>
            <w:r w:rsidRPr="00693E74">
              <w:rPr>
                <w:rFonts w:cs="Arial"/>
              </w:rPr>
              <w:t>Fachstelle/Behörde:</w:t>
            </w:r>
            <w:r w:rsidRPr="00931158">
              <w:rPr>
                <w:rFonts w:cs="Arial"/>
                <w:b/>
              </w:rPr>
              <w:t xml:space="preserve"> </w:t>
            </w:r>
            <w:r>
              <w:rPr>
                <w:rFonts w:cs="Arial"/>
                <w:b/>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noProof/>
                <w:u w:val="dotted"/>
              </w:rPr>
              <w:t> </w:t>
            </w:r>
            <w:r>
              <w:rPr>
                <w:rFonts w:cs="Arial"/>
                <w:noProof/>
                <w:u w:val="dotted"/>
              </w:rPr>
              <w:t> </w:t>
            </w:r>
            <w:r>
              <w:rPr>
                <w:rFonts w:cs="Arial"/>
                <w:noProof/>
                <w:u w:val="dotted"/>
              </w:rPr>
              <w:t> </w:t>
            </w:r>
            <w:r>
              <w:rPr>
                <w:rFonts w:cs="Arial"/>
                <w:noProof/>
                <w:u w:val="dotted"/>
              </w:rPr>
              <w:t> </w:t>
            </w:r>
          </w:p>
          <w:p w:rsidR="00CA2C0E" w:rsidRPr="00931158" w:rsidRDefault="00CA2C0E" w:rsidP="00E74287">
            <w:pPr>
              <w:tabs>
                <w:tab w:val="left" w:pos="540"/>
                <w:tab w:val="left" w:pos="2582"/>
              </w:tabs>
              <w:ind w:left="2582" w:hanging="2582"/>
              <w:rPr>
                <w:rFonts w:cs="Arial"/>
                <w:u w:val="single"/>
              </w:rPr>
            </w:pPr>
          </w:p>
          <w:p w:rsidR="00CA2C0E" w:rsidRPr="00931158" w:rsidRDefault="00CA2C0E" w:rsidP="00E74287">
            <w:pPr>
              <w:tabs>
                <w:tab w:val="left" w:pos="540"/>
                <w:tab w:val="left" w:pos="2582"/>
              </w:tabs>
              <w:ind w:left="2582" w:right="-2" w:hanging="2582"/>
              <w:rPr>
                <w:rFonts w:cs="Arial"/>
                <w:u w:val="single"/>
              </w:rPr>
            </w:pPr>
            <w:r w:rsidRPr="00931158">
              <w:rPr>
                <w:rFonts w:cs="Arial"/>
              </w:rPr>
              <w:t xml:space="preserve">Zuständige Fachperson: </w:t>
            </w:r>
            <w:r>
              <w:rPr>
                <w:rFonts w:cs="Arial"/>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CA2C0E" w:rsidRPr="00931158" w:rsidRDefault="00CA2C0E" w:rsidP="00E74287">
            <w:pPr>
              <w:tabs>
                <w:tab w:val="left" w:pos="2582"/>
              </w:tabs>
              <w:ind w:left="2582" w:right="-2" w:hanging="2582"/>
              <w:rPr>
                <w:rFonts w:cs="Arial"/>
              </w:rPr>
            </w:pPr>
          </w:p>
          <w:p w:rsidR="00CA2C0E" w:rsidRDefault="00CA2C0E" w:rsidP="00E74287">
            <w:pPr>
              <w:tabs>
                <w:tab w:val="left" w:pos="540"/>
                <w:tab w:val="left" w:pos="2582"/>
              </w:tabs>
              <w:ind w:left="2582" w:right="-2" w:hanging="2582"/>
              <w:rPr>
                <w:rFonts w:cs="Arial"/>
              </w:rPr>
            </w:pPr>
            <w:r w:rsidRPr="00931158">
              <w:rPr>
                <w:rFonts w:cs="Arial"/>
              </w:rPr>
              <w:t>Adresse:</w:t>
            </w:r>
            <w:r>
              <w:rPr>
                <w:rFonts w:cs="Arial"/>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CA2C0E" w:rsidRDefault="00CA2C0E" w:rsidP="00E74287">
            <w:pPr>
              <w:tabs>
                <w:tab w:val="left" w:pos="540"/>
                <w:tab w:val="left" w:pos="2582"/>
              </w:tabs>
              <w:ind w:left="2582" w:right="-2" w:hanging="2582"/>
              <w:rPr>
                <w:rFonts w:cs="Arial"/>
              </w:rPr>
            </w:pPr>
          </w:p>
          <w:p w:rsidR="00CA2C0E" w:rsidRPr="00931158" w:rsidRDefault="00CA2C0E" w:rsidP="00E74287">
            <w:pPr>
              <w:tabs>
                <w:tab w:val="left" w:pos="540"/>
                <w:tab w:val="left" w:pos="2582"/>
              </w:tabs>
              <w:ind w:left="2582" w:right="-2" w:hanging="2582"/>
              <w:rPr>
                <w:rFonts w:cs="Arial"/>
                <w:u w:val="single"/>
              </w:rPr>
            </w:pPr>
            <w:r>
              <w:rPr>
                <w:rFonts w:cs="Arial"/>
              </w:rPr>
              <w:t>PLZ/Ort:</w:t>
            </w:r>
            <w:r>
              <w:rPr>
                <w:rFonts w:cs="Arial"/>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CA2C0E" w:rsidRPr="00931158" w:rsidRDefault="00CA2C0E" w:rsidP="00E74287">
            <w:pPr>
              <w:tabs>
                <w:tab w:val="left" w:pos="2582"/>
              </w:tabs>
              <w:ind w:left="2582" w:right="-2" w:hanging="2582"/>
              <w:rPr>
                <w:rFonts w:cs="Arial"/>
              </w:rPr>
            </w:pPr>
          </w:p>
          <w:p w:rsidR="00CA2C0E" w:rsidRDefault="00CA2C0E" w:rsidP="00E74287">
            <w:pPr>
              <w:tabs>
                <w:tab w:val="left" w:pos="2582"/>
              </w:tabs>
              <w:ind w:left="2582" w:right="-2" w:hanging="2582"/>
              <w:rPr>
                <w:rFonts w:cs="Arial"/>
                <w:u w:val="dotted"/>
              </w:rPr>
            </w:pPr>
            <w:r>
              <w:rPr>
                <w:rFonts w:cs="Arial"/>
              </w:rPr>
              <w:t xml:space="preserve">Telefonnummer: </w:t>
            </w:r>
            <w:r>
              <w:rPr>
                <w:rFonts w:cs="Arial"/>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CA2C0E" w:rsidRPr="00931158" w:rsidRDefault="00CA2C0E" w:rsidP="00E74287">
            <w:pPr>
              <w:tabs>
                <w:tab w:val="left" w:pos="2582"/>
              </w:tabs>
              <w:ind w:left="2582" w:right="-2" w:hanging="2582"/>
              <w:rPr>
                <w:rFonts w:cs="Arial"/>
              </w:rPr>
            </w:pPr>
            <w:r w:rsidRPr="00931158">
              <w:rPr>
                <w:rFonts w:cs="Arial"/>
              </w:rPr>
              <w:tab/>
              <w:t xml:space="preserve"> </w:t>
            </w:r>
          </w:p>
          <w:p w:rsidR="00CA2C0E" w:rsidRDefault="00CA2C0E" w:rsidP="00E74287">
            <w:pPr>
              <w:tabs>
                <w:tab w:val="left" w:pos="284"/>
                <w:tab w:val="left" w:pos="540"/>
                <w:tab w:val="left" w:pos="2582"/>
              </w:tabs>
              <w:ind w:left="2582" w:hanging="2582"/>
              <w:rPr>
                <w:rFonts w:cs="Arial"/>
              </w:rPr>
            </w:pPr>
            <w:r w:rsidRPr="00931158">
              <w:rPr>
                <w:rFonts w:cs="Arial"/>
              </w:rPr>
              <w:t xml:space="preserve">E-Mail: </w:t>
            </w:r>
            <w:r>
              <w:rPr>
                <w:rFonts w:cs="Arial"/>
              </w:rPr>
              <w:tab/>
            </w:r>
            <w:r>
              <w:rPr>
                <w:rFonts w:cs="Arial"/>
              </w:rPr>
              <w:fldChar w:fldCharType="begin">
                <w:ffData>
                  <w:name w:val=""/>
                  <w:enabled/>
                  <w:calcOnExit w:val="0"/>
                  <w:textInput>
                    <w:maxLength w:val="76"/>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931158">
              <w:rPr>
                <w:rFonts w:cs="Arial"/>
              </w:rPr>
              <w:tab/>
            </w:r>
          </w:p>
          <w:p w:rsidR="00CA2C0E" w:rsidRDefault="00CA2C0E" w:rsidP="00E74287">
            <w:pPr>
              <w:tabs>
                <w:tab w:val="left" w:pos="284"/>
                <w:tab w:val="left" w:pos="540"/>
                <w:tab w:val="left" w:pos="2582"/>
              </w:tabs>
              <w:ind w:left="2582" w:hanging="2582"/>
              <w:rPr>
                <w:rFonts w:cs="Arial"/>
              </w:rPr>
            </w:pPr>
          </w:p>
          <w:p w:rsidR="00CA2C0E" w:rsidRPr="000A5B7F" w:rsidRDefault="00CA2C0E" w:rsidP="000A5B7F">
            <w:pPr>
              <w:tabs>
                <w:tab w:val="left" w:pos="540"/>
                <w:tab w:val="left" w:pos="2582"/>
                <w:tab w:val="left" w:pos="4708"/>
              </w:tabs>
              <w:ind w:left="2582" w:hanging="2582"/>
              <w:rPr>
                <w:rFonts w:cs="Arial"/>
              </w:rPr>
            </w:pPr>
            <w:r>
              <w:rPr>
                <w:rFonts w:cs="Arial"/>
              </w:rPr>
              <w:t xml:space="preserve">Datum:                             </w:t>
            </w:r>
            <w:r>
              <w:rPr>
                <w:rFonts w:cs="Arial"/>
              </w:rPr>
              <w:tab/>
            </w:r>
            <w:r w:rsidRPr="007E2A0F">
              <w:rPr>
                <w:rFonts w:cs="Arial"/>
              </w:rPr>
              <w:fldChar w:fldCharType="begin">
                <w:ffData>
                  <w:name w:val=""/>
                  <w:enabled/>
                  <w:calcOnExit w:val="0"/>
                  <w:textInput>
                    <w:maxLength w:val="18"/>
                  </w:textInput>
                </w:ffData>
              </w:fldChar>
            </w:r>
            <w:r w:rsidRPr="007E2A0F">
              <w:rPr>
                <w:rFonts w:cs="Arial"/>
              </w:rPr>
              <w:instrText xml:space="preserve"> FORMTEXT </w:instrText>
            </w:r>
            <w:r w:rsidRPr="007E2A0F">
              <w:rPr>
                <w:rFonts w:cs="Arial"/>
              </w:rPr>
            </w:r>
            <w:r w:rsidRPr="007E2A0F">
              <w:rPr>
                <w:rFonts w:cs="Arial"/>
              </w:rPr>
              <w:fldChar w:fldCharType="separate"/>
            </w:r>
            <w:r w:rsidRPr="007E2A0F">
              <w:rPr>
                <w:rFonts w:cs="Arial"/>
              </w:rPr>
              <w:t> </w:t>
            </w:r>
            <w:r w:rsidRPr="007E2A0F">
              <w:rPr>
                <w:rFonts w:cs="Arial"/>
              </w:rPr>
              <w:t> </w:t>
            </w:r>
            <w:r w:rsidRPr="007E2A0F">
              <w:rPr>
                <w:rFonts w:cs="Arial"/>
              </w:rPr>
              <w:t> </w:t>
            </w:r>
            <w:r w:rsidRPr="007E2A0F">
              <w:rPr>
                <w:rFonts w:cs="Arial"/>
              </w:rPr>
              <w:t> </w:t>
            </w:r>
            <w:r w:rsidRPr="007E2A0F">
              <w:rPr>
                <w:rFonts w:cs="Arial"/>
              </w:rPr>
              <w:t> </w:t>
            </w:r>
            <w:r w:rsidRPr="007E2A0F">
              <w:rPr>
                <w:rFonts w:cs="Arial"/>
              </w:rPr>
              <w:fldChar w:fldCharType="end"/>
            </w:r>
            <w:r>
              <w:rPr>
                <w:rFonts w:cs="Arial"/>
              </w:rPr>
              <w:t xml:space="preserve"> </w:t>
            </w:r>
            <w:r>
              <w:rPr>
                <w:rFonts w:cs="Arial"/>
              </w:rPr>
              <w:tab/>
              <w:t xml:space="preserve">Unterschrift: </w:t>
            </w:r>
            <w:r w:rsidR="00E71185">
              <w:rPr>
                <w:rFonts w:cs="Arial"/>
              </w:rPr>
              <w:fldChar w:fldCharType="begin">
                <w:ffData>
                  <w:name w:val=""/>
                  <w:enabled/>
                  <w:calcOnExit w:val="0"/>
                  <w:textInput>
                    <w:maxLength w:val="32"/>
                  </w:textInput>
                </w:ffData>
              </w:fldChar>
            </w:r>
            <w:r w:rsidR="00E71185">
              <w:rPr>
                <w:rFonts w:cs="Arial"/>
              </w:rPr>
              <w:instrText xml:space="preserve"> FORMTEXT </w:instrText>
            </w:r>
            <w:r w:rsidR="00E71185">
              <w:rPr>
                <w:rFonts w:cs="Arial"/>
              </w:rPr>
            </w:r>
            <w:r w:rsidR="00E71185">
              <w:rPr>
                <w:rFonts w:cs="Arial"/>
              </w:rPr>
              <w:fldChar w:fldCharType="separate"/>
            </w:r>
            <w:r w:rsidR="00E71185">
              <w:rPr>
                <w:rFonts w:cs="Arial"/>
                <w:noProof/>
              </w:rPr>
              <w:t> </w:t>
            </w:r>
            <w:r w:rsidR="00E71185">
              <w:rPr>
                <w:rFonts w:cs="Arial"/>
                <w:noProof/>
              </w:rPr>
              <w:t> </w:t>
            </w:r>
            <w:r w:rsidR="00E71185">
              <w:rPr>
                <w:rFonts w:cs="Arial"/>
                <w:noProof/>
              </w:rPr>
              <w:t> </w:t>
            </w:r>
            <w:r w:rsidR="00E71185">
              <w:rPr>
                <w:rFonts w:cs="Arial"/>
                <w:noProof/>
              </w:rPr>
              <w:t> </w:t>
            </w:r>
            <w:r w:rsidR="00E71185">
              <w:rPr>
                <w:rFonts w:cs="Arial"/>
                <w:noProof/>
              </w:rPr>
              <w:t> </w:t>
            </w:r>
            <w:r w:rsidR="00E71185">
              <w:rPr>
                <w:rFonts w:cs="Arial"/>
              </w:rPr>
              <w:fldChar w:fldCharType="end"/>
            </w:r>
          </w:p>
        </w:tc>
      </w:tr>
    </w:tbl>
    <w:p w:rsidR="00014413" w:rsidRPr="00502B9F" w:rsidRDefault="002D134A" w:rsidP="000A5B7F"/>
    <w:sectPr w:rsidR="00014413" w:rsidRPr="00502B9F" w:rsidSect="00800CC3">
      <w:headerReference w:type="default" r:id="rId14"/>
      <w:footerReference w:type="default" r:id="rId15"/>
      <w:headerReference w:type="first" r:id="rId16"/>
      <w:footerReference w:type="first" r:id="rId17"/>
      <w:type w:val="continuous"/>
      <w:pgSz w:w="11906" w:h="16838" w:code="9"/>
      <w:pgMar w:top="1418" w:right="1134" w:bottom="993" w:left="1701"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4A" w:rsidRPr="00502B9F" w:rsidRDefault="002D134A">
      <w:r w:rsidRPr="00502B9F">
        <w:separator/>
      </w:r>
    </w:p>
  </w:endnote>
  <w:endnote w:type="continuationSeparator" w:id="0">
    <w:p w:rsidR="002D134A" w:rsidRPr="00502B9F" w:rsidRDefault="002D134A">
      <w:r w:rsidRPr="00502B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9A772B" w:rsidRPr="00502B9F" w:rsidTr="00C4453D">
      <w:tc>
        <w:tcPr>
          <w:tcW w:w="9128" w:type="dxa"/>
          <w:gridSpan w:val="2"/>
          <w:vAlign w:val="center"/>
        </w:tcPr>
        <w:p w:rsidR="00147858" w:rsidRPr="00502B9F" w:rsidRDefault="002D134A" w:rsidP="00FD26F9">
          <w:pPr>
            <w:rPr>
              <w:lang w:eastAsia="de-DE"/>
            </w:rPr>
          </w:pPr>
          <w:bookmarkStart w:id="0" w:name="Footer"/>
          <w:bookmarkEnd w:id="0"/>
        </w:p>
      </w:tc>
    </w:tr>
    <w:tr w:rsidR="009A772B" w:rsidRPr="00502B9F" w:rsidTr="005D0B28">
      <w:tc>
        <w:tcPr>
          <w:tcW w:w="6177" w:type="dxa"/>
          <w:vAlign w:val="center"/>
        </w:tcPr>
        <w:p w:rsidR="003D3E87" w:rsidRPr="00502B9F" w:rsidRDefault="00876C1A" w:rsidP="00C22A5F">
          <w:pPr>
            <w:pStyle w:val="Fusszeile"/>
          </w:pPr>
          <w:r w:rsidRPr="00502B9F">
            <w:fldChar w:fldCharType="begin"/>
          </w:r>
          <w:r w:rsidRPr="00502B9F">
            <w:rPr>
              <w:lang w:eastAsia="de-DE"/>
            </w:rPr>
            <w:instrText xml:space="preserve"> IF </w:instrText>
          </w:r>
          <w:r w:rsidRPr="00502B9F">
            <w:fldChar w:fldCharType="begin"/>
          </w:r>
          <w:r w:rsidRPr="00502B9F">
            <w:rPr>
              <w:lang w:eastAsia="de-DE"/>
            </w:rPr>
            <w:instrText xml:space="preserve"> DOCPROPERTY "CMIdata.G_Signatur"\*CHARFORMAT </w:instrText>
          </w:r>
          <w:r w:rsidRPr="00502B9F">
            <w:fldChar w:fldCharType="end"/>
          </w:r>
          <w:r w:rsidRPr="00502B9F">
            <w:rPr>
              <w:lang w:eastAsia="de-DE"/>
            </w:rPr>
            <w:instrText xml:space="preserve"> = "" "</w:instrText>
          </w:r>
          <w:r w:rsidRPr="00502B9F">
            <w:fldChar w:fldCharType="begin"/>
          </w:r>
          <w:r w:rsidRPr="00502B9F">
            <w:rPr>
              <w:lang w:eastAsia="de-DE"/>
            </w:rPr>
            <w:instrText xml:space="preserve"> IF </w:instrText>
          </w:r>
          <w:r w:rsidRPr="00502B9F">
            <w:fldChar w:fldCharType="begin"/>
          </w:r>
          <w:r w:rsidRPr="00502B9F">
            <w:rPr>
              <w:lang w:eastAsia="de-DE"/>
            </w:rPr>
            <w:instrText xml:space="preserve"> DOCPROPERTY "CMIdata.G_Laufnummer"\*CHARFORMAT </w:instrText>
          </w:r>
          <w:r w:rsidRPr="00502B9F">
            <w:fldChar w:fldCharType="end"/>
          </w:r>
          <w:r w:rsidRPr="00502B9F">
            <w:rPr>
              <w:lang w:eastAsia="de-DE"/>
            </w:rPr>
            <w:instrText xml:space="preserve"> = "" "" "</w:instrText>
          </w:r>
          <w:r w:rsidRPr="00502B9F">
            <w:fldChar w:fldCharType="begin"/>
          </w:r>
          <w:r w:rsidRPr="00502B9F">
            <w:rPr>
              <w:lang w:eastAsia="de-DE"/>
            </w:rPr>
            <w:instrText xml:space="preserve"> DOCPROPERTY "CMIdata.G_Laufnummer"\*CHARFORMAT </w:instrText>
          </w:r>
          <w:r w:rsidRPr="00502B9F">
            <w:fldChar w:fldCharType="separate"/>
          </w:r>
          <w:r w:rsidRPr="00502B9F">
            <w:rPr>
              <w:lang w:eastAsia="de-DE"/>
            </w:rPr>
            <w:instrText>CMIdata.G_Laufnummer</w:instrText>
          </w:r>
          <w:r w:rsidRPr="00502B9F">
            <w:fldChar w:fldCharType="end"/>
          </w:r>
          <w:r w:rsidRPr="00502B9F">
            <w:rPr>
              <w:lang w:eastAsia="de-DE"/>
            </w:rPr>
            <w:instrText xml:space="preserve"> / </w:instrText>
          </w:r>
          <w:r w:rsidRPr="00502B9F">
            <w:fldChar w:fldCharType="begin"/>
          </w:r>
          <w:r w:rsidRPr="00502B9F">
            <w:rPr>
              <w:lang w:eastAsia="de-DE"/>
            </w:rPr>
            <w:instrText xml:space="preserve"> DOCPROPERTY "CMIdata.Dok_Titel"\*CHARFORMAT </w:instrText>
          </w:r>
          <w:r w:rsidRPr="00502B9F">
            <w:fldChar w:fldCharType="separate"/>
          </w:r>
          <w:r w:rsidRPr="00502B9F">
            <w:rPr>
              <w:lang w:eastAsia="de-DE"/>
            </w:rPr>
            <w:instrText>CMIdata.Dok_Titel</w:instrText>
          </w:r>
          <w:r w:rsidRPr="00502B9F">
            <w:fldChar w:fldCharType="end"/>
          </w:r>
          <w:r w:rsidRPr="00502B9F">
            <w:rPr>
              <w:lang w:eastAsia="de-DE"/>
            </w:rPr>
            <w:instrText xml:space="preserve">" \* MERGEFORMAT </w:instrText>
          </w:r>
          <w:r w:rsidRPr="00502B9F">
            <w:fldChar w:fldCharType="end"/>
          </w:r>
          <w:r w:rsidRPr="00502B9F">
            <w:rPr>
              <w:lang w:eastAsia="de-DE"/>
            </w:rPr>
            <w:instrText>" "</w:instrText>
          </w:r>
          <w:r w:rsidRPr="00502B9F">
            <w:fldChar w:fldCharType="begin"/>
          </w:r>
          <w:r w:rsidRPr="00502B9F">
            <w:rPr>
              <w:lang w:eastAsia="de-DE"/>
            </w:rPr>
            <w:instrText xml:space="preserve"> DOCPROPERTY "CMIdata.G_Signatur"\*CHARFORMAT </w:instrText>
          </w:r>
          <w:r w:rsidRPr="00502B9F">
            <w:fldChar w:fldCharType="separate"/>
          </w:r>
          <w:r w:rsidRPr="00502B9F">
            <w:rPr>
              <w:lang w:eastAsia="de-DE"/>
            </w:rPr>
            <w:instrText>CMIdata.G_Signatur</w:instrText>
          </w:r>
          <w:r w:rsidRPr="00502B9F">
            <w:fldChar w:fldCharType="end"/>
          </w:r>
          <w:r w:rsidRPr="00502B9F">
            <w:rPr>
              <w:lang w:eastAsia="de-DE"/>
            </w:rPr>
            <w:instrText xml:space="preserve"> / </w:instrText>
          </w:r>
          <w:r w:rsidRPr="00502B9F">
            <w:fldChar w:fldCharType="begin"/>
          </w:r>
          <w:r w:rsidRPr="00502B9F">
            <w:rPr>
              <w:lang w:eastAsia="de-DE"/>
            </w:rPr>
            <w:instrText xml:space="preserve"> DOCPROPERTY "CMIdata.Dok_Titel"\*CHARFORMAT </w:instrText>
          </w:r>
          <w:r w:rsidRPr="00502B9F">
            <w:fldChar w:fldCharType="separate"/>
          </w:r>
          <w:r w:rsidRPr="00502B9F">
            <w:rPr>
              <w:lang w:eastAsia="de-DE"/>
            </w:rPr>
            <w:instrText>CMIdata.Dok_Titel</w:instrText>
          </w:r>
          <w:r w:rsidRPr="00502B9F">
            <w:fldChar w:fldCharType="end"/>
          </w:r>
          <w:r w:rsidRPr="00502B9F">
            <w:rPr>
              <w:lang w:eastAsia="de-DE"/>
            </w:rPr>
            <w:instrText xml:space="preserve">" \* MERGEFORMAT </w:instrText>
          </w:r>
          <w:r w:rsidRPr="00502B9F">
            <w:fldChar w:fldCharType="end"/>
          </w:r>
        </w:p>
      </w:tc>
      <w:tc>
        <w:tcPr>
          <w:tcW w:w="2951" w:type="dxa"/>
        </w:tcPr>
        <w:p w:rsidR="003D3E87" w:rsidRPr="00502B9F" w:rsidRDefault="00876C1A" w:rsidP="00C22A5F">
          <w:pPr>
            <w:pStyle w:val="Fusszeile-Seite"/>
            <w:rPr>
              <w:lang w:eastAsia="de-DE"/>
            </w:rPr>
          </w:pP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NUMPAGES </w:instrText>
          </w:r>
          <w:r w:rsidRPr="00502B9F">
            <w:rPr>
              <w:lang w:eastAsia="de-DE"/>
            </w:rPr>
            <w:fldChar w:fldCharType="separate"/>
          </w:r>
          <w:r w:rsidR="002D134A">
            <w:rPr>
              <w:noProof/>
              <w:lang w:eastAsia="de-DE"/>
            </w:rPr>
            <w:instrText>3</w:instrText>
          </w:r>
          <w:r w:rsidRPr="00502B9F">
            <w:rPr>
              <w:lang w:eastAsia="de-DE"/>
            </w:rPr>
            <w:fldChar w:fldCharType="end"/>
          </w:r>
          <w:r w:rsidRPr="00502B9F">
            <w:rPr>
              <w:lang w:eastAsia="de-DE"/>
            </w:rPr>
            <w:instrText xml:space="preserve"> &gt; "1"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"Doc.Page"\*CHARFORMAT </w:instrText>
          </w:r>
          <w:r w:rsidRPr="00502B9F">
            <w:rPr>
              <w:lang w:eastAsia="de-DE"/>
            </w:rPr>
            <w:fldChar w:fldCharType="separate"/>
          </w:r>
          <w:r w:rsidR="002D134A">
            <w:rPr>
              <w:lang w:eastAsia="de-DE"/>
            </w:rPr>
            <w:instrText>Seite</w:instrText>
          </w:r>
          <w:r w:rsidRPr="00502B9F">
            <w:rPr>
              <w:lang w:eastAsia="de-DE"/>
            </w:rPr>
            <w:fldChar w:fldCharType="end"/>
          </w:r>
          <w:r w:rsidRPr="00502B9F">
            <w:rPr>
              <w:lang w:eastAsia="de-DE"/>
            </w:rPr>
            <w:instrText xml:space="preserve"> = "" "Seite"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"Doc.Page"\*CHARFORMAT </w:instrText>
          </w:r>
          <w:r w:rsidRPr="00502B9F">
            <w:rPr>
              <w:lang w:eastAsia="de-DE"/>
            </w:rPr>
            <w:fldChar w:fldCharType="separate"/>
          </w:r>
          <w:r w:rsidR="002D134A">
            <w:rPr>
              <w:lang w:eastAsia="de-DE"/>
            </w:rPr>
            <w:instrText>Seite</w:instrText>
          </w:r>
          <w:r w:rsidRPr="00502B9F">
            <w:rPr>
              <w:lang w:eastAsia="de-DE"/>
            </w:rPr>
            <w:fldChar w:fldCharType="end"/>
          </w:r>
          <w:r w:rsidRPr="00502B9F">
            <w:rPr>
              <w:lang w:eastAsia="de-DE"/>
            </w:rPr>
            <w:instrText xml:space="preserve"> = "Doc.Page" "Seite" "</w:instrText>
          </w:r>
          <w:r w:rsidRPr="00502B9F">
            <w:rPr>
              <w:lang w:eastAsia="de-DE"/>
            </w:rPr>
            <w:fldChar w:fldCharType="begin"/>
          </w:r>
          <w:r w:rsidRPr="00502B9F">
            <w:rPr>
              <w:lang w:eastAsia="de-DE"/>
            </w:rPr>
            <w:instrText xml:space="preserve"> DOCPROPERTY "Doc.Page"\*CHARFORMAT </w:instrText>
          </w:r>
          <w:r w:rsidR="002D134A">
            <w:rPr>
              <w:lang w:eastAsia="de-DE"/>
            </w:rPr>
            <w:fldChar w:fldCharType="separate"/>
          </w:r>
          <w:r w:rsidR="002D134A">
            <w:rPr>
              <w:lang w:eastAsia="de-DE"/>
            </w:rPr>
            <w:instrText>Seite</w:instrText>
          </w:r>
          <w:r w:rsidRPr="00502B9F">
            <w:rPr>
              <w:lang w:eastAsia="de-DE"/>
            </w:rPr>
            <w:fldChar w:fldCharType="end"/>
          </w:r>
          <w:r w:rsidRPr="00502B9F">
            <w:rPr>
              <w:lang w:eastAsia="de-DE"/>
            </w:rPr>
            <w:instrText xml:space="preserve">" </w:instrText>
          </w:r>
          <w:r w:rsidRPr="00502B9F">
            <w:rPr>
              <w:lang w:eastAsia="de-DE"/>
            </w:rPr>
            <w:fldChar w:fldCharType="separate"/>
          </w:r>
          <w:r w:rsidR="002D134A">
            <w:rPr>
              <w:noProof/>
              <w:lang w:eastAsia="de-DE"/>
            </w:rPr>
            <w:instrText>Seite</w:instrText>
          </w:r>
          <w:r w:rsidRPr="00502B9F">
            <w:rPr>
              <w:lang w:eastAsia="de-DE"/>
            </w:rPr>
            <w:fldChar w:fldCharType="end"/>
          </w:r>
          <w:r w:rsidRPr="00502B9F">
            <w:rPr>
              <w:lang w:eastAsia="de-DE"/>
            </w:rPr>
            <w:instrText xml:space="preserve">" </w:instrText>
          </w:r>
          <w:r w:rsidRPr="00502B9F">
            <w:rPr>
              <w:lang w:eastAsia="de-DE"/>
            </w:rPr>
            <w:fldChar w:fldCharType="separate"/>
          </w:r>
          <w:r w:rsidR="002D134A">
            <w:rPr>
              <w:noProof/>
              <w:lang w:eastAsia="de-DE"/>
            </w:rPr>
            <w:instrText>Seite</w:instrText>
          </w:r>
          <w:r w:rsidRPr="00502B9F">
            <w:rPr>
              <w:lang w:eastAsia="de-DE"/>
            </w:rPr>
            <w:fldChar w:fldCharType="end"/>
          </w:r>
          <w:r w:rsidRPr="00502B9F">
            <w:rPr>
              <w:lang w:eastAsia="de-DE"/>
            </w:rPr>
            <w:instrText xml:space="preserve"> </w:instrText>
          </w:r>
          <w:r w:rsidRPr="00502B9F">
            <w:rPr>
              <w:lang w:eastAsia="de-DE"/>
            </w:rPr>
            <w:fldChar w:fldCharType="begin"/>
          </w:r>
          <w:r w:rsidRPr="00502B9F">
            <w:rPr>
              <w:lang w:eastAsia="de-DE"/>
            </w:rPr>
            <w:instrText xml:space="preserve"> PAGE </w:instrText>
          </w:r>
          <w:r w:rsidRPr="00502B9F">
            <w:rPr>
              <w:lang w:eastAsia="de-DE"/>
            </w:rPr>
            <w:fldChar w:fldCharType="separate"/>
          </w:r>
          <w:r w:rsidR="002D134A">
            <w:rPr>
              <w:noProof/>
              <w:lang w:eastAsia="de-DE"/>
            </w:rPr>
            <w:instrText>1</w:instrText>
          </w:r>
          <w:r w:rsidRPr="00502B9F">
            <w:rPr>
              <w:lang w:eastAsia="de-DE"/>
            </w:rPr>
            <w:fldChar w:fldCharType="end"/>
          </w:r>
          <w:r w:rsidRPr="00502B9F">
            <w:rPr>
              <w:lang w:eastAsia="de-DE"/>
            </w:rPr>
            <w:instrText xml:space="preserve">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"Doc.of"\*CHARFORMAT </w:instrText>
          </w:r>
          <w:r w:rsidRPr="00502B9F">
            <w:rPr>
              <w:lang w:eastAsia="de-DE"/>
            </w:rPr>
            <w:fldChar w:fldCharType="separate"/>
          </w:r>
          <w:r w:rsidR="002D134A">
            <w:rPr>
              <w:lang w:eastAsia="de-DE"/>
            </w:rPr>
            <w:instrText>von</w:instrText>
          </w:r>
          <w:r w:rsidRPr="00502B9F">
            <w:rPr>
              <w:lang w:eastAsia="de-DE"/>
            </w:rPr>
            <w:fldChar w:fldCharType="end"/>
          </w:r>
          <w:r w:rsidRPr="00502B9F">
            <w:rPr>
              <w:lang w:eastAsia="de-DE"/>
            </w:rPr>
            <w:instrText xml:space="preserve"> = "" "von"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"Doc.of"\*CHARFORMAT </w:instrText>
          </w:r>
          <w:r w:rsidRPr="00502B9F">
            <w:rPr>
              <w:lang w:eastAsia="de-DE"/>
            </w:rPr>
            <w:fldChar w:fldCharType="separate"/>
          </w:r>
          <w:r w:rsidR="002D134A">
            <w:rPr>
              <w:lang w:eastAsia="de-DE"/>
            </w:rPr>
            <w:instrText>von</w:instrText>
          </w:r>
          <w:r w:rsidRPr="00502B9F">
            <w:rPr>
              <w:lang w:eastAsia="de-DE"/>
            </w:rPr>
            <w:fldChar w:fldCharType="end"/>
          </w:r>
          <w:r w:rsidRPr="00502B9F">
            <w:rPr>
              <w:lang w:eastAsia="de-DE"/>
            </w:rPr>
            <w:instrText xml:space="preserve"> = "Doc.of" "von" "</w:instrText>
          </w:r>
          <w:r w:rsidRPr="00502B9F">
            <w:rPr>
              <w:lang w:eastAsia="de-DE"/>
            </w:rPr>
            <w:fldChar w:fldCharType="begin"/>
          </w:r>
          <w:r w:rsidRPr="00502B9F">
            <w:rPr>
              <w:lang w:eastAsia="de-DE"/>
            </w:rPr>
            <w:instrText xml:space="preserve"> DOCPROPERTY "Doc.of"\*CHARFORMAT </w:instrText>
          </w:r>
          <w:r w:rsidRPr="00502B9F">
            <w:rPr>
              <w:lang w:eastAsia="de-DE"/>
            </w:rPr>
            <w:fldChar w:fldCharType="separate"/>
          </w:r>
          <w:r w:rsidR="002D134A">
            <w:rPr>
              <w:lang w:eastAsia="de-DE"/>
            </w:rPr>
            <w:instrText>von</w:instrText>
          </w:r>
          <w:r w:rsidRPr="00502B9F">
            <w:rPr>
              <w:lang w:eastAsia="de-DE"/>
            </w:rPr>
            <w:fldChar w:fldCharType="end"/>
          </w:r>
          <w:r w:rsidRPr="00502B9F">
            <w:rPr>
              <w:lang w:eastAsia="de-DE"/>
            </w:rPr>
            <w:instrText xml:space="preserve">" </w:instrText>
          </w:r>
          <w:r w:rsidRPr="00502B9F">
            <w:rPr>
              <w:lang w:eastAsia="de-DE"/>
            </w:rPr>
            <w:fldChar w:fldCharType="separate"/>
          </w:r>
          <w:r w:rsidR="002D134A">
            <w:rPr>
              <w:noProof/>
              <w:lang w:eastAsia="de-DE"/>
            </w:rPr>
            <w:instrText>von</w:instrText>
          </w:r>
          <w:r w:rsidRPr="00502B9F">
            <w:rPr>
              <w:lang w:eastAsia="de-DE"/>
            </w:rPr>
            <w:fldChar w:fldCharType="end"/>
          </w:r>
          <w:r w:rsidRPr="00502B9F">
            <w:rPr>
              <w:lang w:eastAsia="de-DE"/>
            </w:rPr>
            <w:instrText xml:space="preserve">" </w:instrText>
          </w:r>
          <w:r w:rsidRPr="00502B9F">
            <w:rPr>
              <w:lang w:eastAsia="de-DE"/>
            </w:rPr>
            <w:fldChar w:fldCharType="separate"/>
          </w:r>
          <w:r w:rsidR="002D134A">
            <w:rPr>
              <w:noProof/>
              <w:lang w:eastAsia="de-DE"/>
            </w:rPr>
            <w:instrText>von</w:instrText>
          </w:r>
          <w:r w:rsidRPr="00502B9F">
            <w:rPr>
              <w:lang w:eastAsia="de-DE"/>
            </w:rPr>
            <w:fldChar w:fldCharType="end"/>
          </w:r>
          <w:r w:rsidRPr="00502B9F">
            <w:rPr>
              <w:lang w:eastAsia="de-DE"/>
            </w:rPr>
            <w:instrText xml:space="preserve"> </w:instrText>
          </w:r>
          <w:r w:rsidRPr="00502B9F">
            <w:rPr>
              <w:lang w:eastAsia="de-DE"/>
            </w:rPr>
            <w:fldChar w:fldCharType="begin"/>
          </w:r>
          <w:r w:rsidRPr="00502B9F">
            <w:rPr>
              <w:lang w:eastAsia="de-DE"/>
            </w:rPr>
            <w:instrText xml:space="preserve"> NUMPAGES </w:instrText>
          </w:r>
          <w:r w:rsidRPr="00502B9F">
            <w:rPr>
              <w:lang w:eastAsia="de-DE"/>
            </w:rPr>
            <w:fldChar w:fldCharType="separate"/>
          </w:r>
          <w:r w:rsidR="002D134A">
            <w:rPr>
              <w:noProof/>
              <w:lang w:eastAsia="de-DE"/>
            </w:rPr>
            <w:instrText>3</w:instrText>
          </w:r>
          <w:r w:rsidRPr="00502B9F">
            <w:rPr>
              <w:lang w:eastAsia="de-DE"/>
            </w:rPr>
            <w:fldChar w:fldCharType="end"/>
          </w:r>
          <w:r w:rsidRPr="00502B9F">
            <w:rPr>
              <w:lang w:eastAsia="de-DE"/>
            </w:rPr>
            <w:instrText>"" "</w:instrText>
          </w:r>
          <w:r w:rsidRPr="00502B9F">
            <w:rPr>
              <w:lang w:eastAsia="de-DE"/>
            </w:rPr>
            <w:fldChar w:fldCharType="separate"/>
          </w:r>
          <w:r w:rsidR="002D134A">
            <w:rPr>
              <w:noProof/>
              <w:lang w:eastAsia="de-DE"/>
            </w:rPr>
            <w:t>Seite</w:t>
          </w:r>
          <w:r w:rsidR="002D134A" w:rsidRPr="00502B9F">
            <w:rPr>
              <w:noProof/>
              <w:lang w:eastAsia="de-DE"/>
            </w:rPr>
            <w:t xml:space="preserve"> </w:t>
          </w:r>
          <w:r w:rsidR="002D134A">
            <w:rPr>
              <w:noProof/>
              <w:lang w:eastAsia="de-DE"/>
            </w:rPr>
            <w:t>1</w:t>
          </w:r>
          <w:r w:rsidR="002D134A" w:rsidRPr="00502B9F">
            <w:rPr>
              <w:noProof/>
              <w:lang w:eastAsia="de-DE"/>
            </w:rPr>
            <w:t xml:space="preserve"> </w:t>
          </w:r>
          <w:r w:rsidR="002D134A">
            <w:rPr>
              <w:noProof/>
              <w:lang w:eastAsia="de-DE"/>
            </w:rPr>
            <w:t>von</w:t>
          </w:r>
          <w:r w:rsidR="002D134A" w:rsidRPr="00502B9F">
            <w:rPr>
              <w:noProof/>
              <w:lang w:eastAsia="de-DE"/>
            </w:rPr>
            <w:t xml:space="preserve"> </w:t>
          </w:r>
          <w:r w:rsidR="002D134A">
            <w:rPr>
              <w:noProof/>
              <w:lang w:eastAsia="de-DE"/>
            </w:rPr>
            <w:t>3</w:t>
          </w:r>
          <w:r w:rsidRPr="00502B9F">
            <w:rPr>
              <w:lang w:eastAsia="de-DE"/>
            </w:rPr>
            <w:fldChar w:fldCharType="end"/>
          </w:r>
        </w:p>
      </w:tc>
    </w:tr>
    <w:tr w:rsidR="009A772B" w:rsidRPr="00502B9F" w:rsidTr="005D0B28">
      <w:tc>
        <w:tcPr>
          <w:tcW w:w="6177" w:type="dxa"/>
          <w:vAlign w:val="center"/>
        </w:tcPr>
        <w:p w:rsidR="003D3E87" w:rsidRPr="00502B9F" w:rsidRDefault="002D134A" w:rsidP="003D3E87">
          <w:pPr>
            <w:pStyle w:val="Fusszeile-Pfad"/>
            <w:rPr>
              <w:color w:val="auto"/>
              <w:szCs w:val="12"/>
            </w:rPr>
          </w:pPr>
          <w:bookmarkStart w:id="1" w:name="FusszeileErsteSeite" w:colFirst="0" w:colLast="0"/>
        </w:p>
      </w:tc>
      <w:tc>
        <w:tcPr>
          <w:tcW w:w="2951" w:type="dxa"/>
        </w:tcPr>
        <w:p w:rsidR="003D3E87" w:rsidRPr="00502B9F" w:rsidRDefault="002D134A" w:rsidP="003D3E87">
          <w:pPr>
            <w:jc w:val="right"/>
            <w:rPr>
              <w:sz w:val="2"/>
              <w:szCs w:val="2"/>
              <w:lang w:eastAsia="de-DE"/>
            </w:rPr>
          </w:pPr>
        </w:p>
      </w:tc>
    </w:tr>
    <w:bookmarkEnd w:id="1"/>
  </w:tbl>
  <w:p w:rsidR="003D3E87" w:rsidRPr="00502B9F" w:rsidRDefault="002D134A">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2D134A">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9A772B" w:rsidTr="005D0B28">
      <w:tc>
        <w:tcPr>
          <w:tcW w:w="6177" w:type="dxa"/>
          <w:vAlign w:val="center"/>
        </w:tcPr>
        <w:p w:rsidR="003D3E87" w:rsidRPr="007970F5" w:rsidRDefault="00876C1A"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rsidR="003D3E87" w:rsidRPr="00F82120" w:rsidRDefault="00876C1A"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2D134A">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2D134A">
            <w:rPr>
              <w:noProof/>
              <w:lang w:eastAsia="de-DE"/>
            </w:rPr>
            <w:t>3</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2D134A">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2D134A">
            <w:rPr>
              <w:noProof/>
              <w:lang w:eastAsia="de-DE"/>
            </w:rPr>
            <w:t>3</w:t>
          </w:r>
          <w:r w:rsidRPr="00F82120">
            <w:rPr>
              <w:lang w:eastAsia="de-DE"/>
            </w:rPr>
            <w:fldChar w:fldCharType="end"/>
          </w:r>
        </w:p>
      </w:tc>
    </w:tr>
    <w:tr w:rsidR="009A772B" w:rsidTr="005D0B28">
      <w:tc>
        <w:tcPr>
          <w:tcW w:w="6177" w:type="dxa"/>
          <w:vAlign w:val="center"/>
        </w:tcPr>
        <w:p w:rsidR="003D3E87" w:rsidRPr="00B97F1C" w:rsidRDefault="002D134A" w:rsidP="009500C4">
          <w:pPr>
            <w:pStyle w:val="Fusszeile-Pfad"/>
            <w:rPr>
              <w:lang w:eastAsia="de-DE"/>
            </w:rPr>
          </w:pPr>
          <w:bookmarkStart w:id="4" w:name="FusszeileFolgeseiten" w:colFirst="0" w:colLast="0"/>
        </w:p>
      </w:tc>
      <w:tc>
        <w:tcPr>
          <w:tcW w:w="2951" w:type="dxa"/>
        </w:tcPr>
        <w:p w:rsidR="003D3E87" w:rsidRPr="009500C4" w:rsidRDefault="002D134A" w:rsidP="003D3E87">
          <w:pPr>
            <w:jc w:val="right"/>
            <w:rPr>
              <w:sz w:val="2"/>
              <w:szCs w:val="2"/>
              <w:lang w:eastAsia="de-DE"/>
            </w:rPr>
          </w:pPr>
        </w:p>
      </w:tc>
    </w:tr>
    <w:bookmarkEnd w:id="4"/>
  </w:tbl>
  <w:p w:rsidR="003D3E87" w:rsidRDefault="002D134A">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3173DA" w:rsidRDefault="00876C1A">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2D134A">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2D134A">
      <w:rPr>
        <w:noProof/>
      </w:rPr>
      <w:instrText>11.08.2022, 14:00:12</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2D134A">
      <w:rPr>
        <w:noProof/>
        <w:lang w:val="en-US"/>
      </w:rPr>
      <w:instrText>Dokument6</w:instrText>
    </w:r>
    <w:r>
      <w:fldChar w:fldCharType="end"/>
    </w:r>
    <w:r w:rsidRPr="003173DA">
      <w:rPr>
        <w:lang w:val="en-US"/>
      </w:rPr>
      <w:instrText>" \&lt;OawJumpToField value=0/&gt;</w:instrText>
    </w:r>
    <w:r>
      <w:fldChar w:fldCharType="separate"/>
    </w:r>
    <w:r w:rsidR="002D134A">
      <w:rPr>
        <w:noProof/>
      </w:rPr>
      <w:t>11.08.2022, 14:00:12</w:t>
    </w:r>
    <w:r w:rsidR="002D134A" w:rsidRPr="003173DA">
      <w:rPr>
        <w:noProof/>
        <w:lang w:val="en-US"/>
      </w:rPr>
      <w:t xml:space="preserve">, </w:t>
    </w:r>
    <w:r w:rsidR="002D134A">
      <w:rPr>
        <w:noProof/>
        <w:lang w:val="en-US"/>
      </w:rPr>
      <w:t>Dokument6</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2D134A">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2D134A">
      <w:rPr>
        <w:noProof/>
      </w:rPr>
      <w:instrText>11.08.2022</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2D134A">
      <w:rPr>
        <w:noProof/>
        <w:lang w:val="en-US"/>
      </w:rPr>
      <w:instrText>Dokument6</w:instrText>
    </w:r>
    <w:r>
      <w:fldChar w:fldCharType="end"/>
    </w:r>
    <w:r w:rsidRPr="003173DA">
      <w:rPr>
        <w:lang w:val="en-US"/>
      </w:rPr>
      <w:instrText>" \&lt;OawJumpToField value=0/&gt;</w:instrText>
    </w:r>
    <w:r>
      <w:fldChar w:fldCharType="separate"/>
    </w:r>
    <w:r w:rsidR="002D134A">
      <w:rPr>
        <w:noProof/>
      </w:rPr>
      <w:t>11.08.2022</w:t>
    </w:r>
    <w:r w:rsidR="002D134A" w:rsidRPr="003173DA">
      <w:rPr>
        <w:noProof/>
        <w:lang w:val="en-US"/>
      </w:rPr>
      <w:t xml:space="preserve">, </w:t>
    </w:r>
    <w:r w:rsidR="002D134A">
      <w:rPr>
        <w:noProof/>
        <w:lang w:val="en-US"/>
      </w:rPr>
      <w:t>Dokument6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4A" w:rsidRPr="00502B9F" w:rsidRDefault="002D134A">
      <w:r w:rsidRPr="00502B9F">
        <w:separator/>
      </w:r>
    </w:p>
  </w:footnote>
  <w:footnote w:type="continuationSeparator" w:id="0">
    <w:p w:rsidR="002D134A" w:rsidRPr="00502B9F" w:rsidRDefault="002D134A">
      <w:r w:rsidRPr="00502B9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C3" w:rsidRDefault="00800CC3" w:rsidP="00502B9F"/>
  <w:p w:rsidR="00800CC3" w:rsidRDefault="00800CC3" w:rsidP="00502B9F"/>
  <w:p w:rsidR="00800CC3" w:rsidRDefault="00800CC3" w:rsidP="00502B9F"/>
  <w:p w:rsidR="00800CC3" w:rsidRDefault="00800CC3" w:rsidP="00502B9F"/>
  <w:p w:rsidR="00800CC3" w:rsidRDefault="00800CC3" w:rsidP="00502B9F"/>
  <w:p w:rsidR="00800CC3" w:rsidRPr="00402CD8" w:rsidRDefault="00800CC3" w:rsidP="00800CC3">
    <w:pPr>
      <w:spacing w:line="160" w:lineRule="exact"/>
    </w:pPr>
    <w:r>
      <w:br/>
    </w:r>
    <w:sdt>
      <w:sdtPr>
        <w:rPr>
          <w:rFonts w:ascii="Arial Black" w:hAnsi="Arial Black" w:cs="Arial"/>
          <w:sz w:val="16"/>
          <w:szCs w:val="16"/>
        </w:rPr>
        <w:tag w:val="Organisation1"/>
        <w:id w:val="1228190487"/>
        <w:placeholder/>
        <w:dataBinding w:prefixMappings="xmlns:ns='http://schemas.officeatwork.com/CustomXMLPart'" w:xpath="/ns:officeatwork/ns:Organisation1" w:storeItemID="{77B64A57-574E-4B82-813E-6EE8CE131B6B}"/>
        <w:text w:multiLine="1"/>
      </w:sdtPr>
      <w:sdtEndPr/>
      <w:sdtContent>
        <w:r>
          <w:rPr>
            <w:rFonts w:ascii="Arial Black" w:hAnsi="Arial Black" w:cs="Arial"/>
            <w:sz w:val="16"/>
            <w:szCs w:val="16"/>
          </w:rPr>
          <w:t>Dienststelle Soziales und Gesellschaft (DISG)</w:t>
        </w:r>
      </w:sdtContent>
    </w:sdt>
  </w:p>
  <w:p w:rsidR="003D3E87" w:rsidRPr="00502B9F" w:rsidRDefault="00800CC3" w:rsidP="00502B9F">
    <w:r>
      <w:br/>
    </w:r>
    <w:r w:rsidR="00502B9F" w:rsidRPr="00502B9F">
      <w:rPr>
        <w:noProof/>
      </w:rPr>
      <w:drawing>
        <wp:anchor distT="0" distB="0" distL="114300" distR="114300" simplePos="0" relativeHeight="251660288" behindDoc="1" locked="1" layoutInCell="1" allowOverlap="1" wp14:anchorId="2881D204" wp14:editId="1762A252">
          <wp:simplePos x="0" y="0"/>
          <wp:positionH relativeFrom="page">
            <wp:posOffset>0</wp:posOffset>
          </wp:positionH>
          <wp:positionV relativeFrom="page">
            <wp:posOffset>0</wp:posOffset>
          </wp:positionV>
          <wp:extent cx="7559675" cy="1259840"/>
          <wp:effectExtent l="0" t="0" r="0" b="0"/>
          <wp:wrapNone/>
          <wp:docPr id="2"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876C1A" w:rsidRPr="00502B9F">
      <w:t> </w:t>
    </w:r>
  </w:p>
  <w:p w:rsidR="003D3E87" w:rsidRPr="00502B9F" w:rsidRDefault="00876C1A" w:rsidP="003D3E87">
    <w:r w:rsidRPr="00502B9F">
      <w:rPr>
        <w:noProof/>
      </w:rPr>
      <w:drawing>
        <wp:anchor distT="0" distB="0" distL="114300" distR="114300" simplePos="0" relativeHeight="251658240" behindDoc="1" locked="1" layoutInCell="1" hidden="1" allowOverlap="1" wp14:anchorId="3DF9E67A" wp14:editId="370BA31F">
          <wp:simplePos x="0" y="0"/>
          <wp:positionH relativeFrom="column">
            <wp:posOffset>-1962</wp:posOffset>
          </wp:positionH>
          <wp:positionV relativeFrom="paragraph">
            <wp:posOffset>-2085</wp:posOffset>
          </wp:positionV>
          <wp:extent cx="4048690" cy="1333686"/>
          <wp:effectExtent l="0" t="0" r="9525" b="0"/>
          <wp:wrapNone/>
          <wp:docPr id="4" name="dfcb3621-5d45-4e40-af11-2f4f" hidden="1"/>
          <wp:cNvGraphicFramePr/>
          <a:graphic xmlns:a="http://schemas.openxmlformats.org/drawingml/2006/main">
            <a:graphicData uri="http://schemas.openxmlformats.org/drawingml/2006/picture">
              <pic:pic xmlns:pic="http://schemas.openxmlformats.org/drawingml/2006/picture">
                <pic:nvPicPr>
                  <pic:cNvPr id="125295465"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502B9F">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2D134A"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2D134A">
    <w:pPr>
      <w:spacing w:line="20" w:lineRule="exact"/>
      <w:rPr>
        <w:sz w:val="2"/>
        <w:szCs w:val="2"/>
      </w:rPr>
    </w:pPr>
  </w:p>
  <w:p w:rsidR="003D3E87" w:rsidRPr="00473DA5" w:rsidRDefault="00876C1A">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83513B6"/>
    <w:multiLevelType w:val="hybridMultilevel"/>
    <w:tmpl w:val="8BFCD6AE"/>
    <w:lvl w:ilvl="0" w:tplc="4F9CA714">
      <w:start w:val="1"/>
      <w:numFmt w:val="decimal"/>
      <w:lvlText w:val="%1."/>
      <w:lvlJc w:val="left"/>
      <w:pPr>
        <w:tabs>
          <w:tab w:val="num" w:pos="360"/>
        </w:tabs>
        <w:ind w:left="360" w:hanging="360"/>
      </w:pPr>
      <w:rPr>
        <w:rFonts w:ascii="Arial" w:hAnsi="Arial" w:hint="default"/>
        <w:b/>
        <w:i w:val="0"/>
        <w:sz w:val="22"/>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7"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8" w15:restartNumberingAfterBreak="0">
    <w:nsid w:val="3BAA2F24"/>
    <w:multiLevelType w:val="hybridMultilevel"/>
    <w:tmpl w:val="CA9C5874"/>
    <w:lvl w:ilvl="0" w:tplc="BA9C71F4">
      <w:start w:val="1"/>
      <w:numFmt w:val="decimal"/>
      <w:pStyle w:val="ListWithNumbers"/>
      <w:lvlText w:val="%1."/>
      <w:lvlJc w:val="left"/>
      <w:pPr>
        <w:ind w:left="425" w:hanging="425"/>
      </w:pPr>
      <w:rPr>
        <w:rFonts w:hint="default"/>
      </w:rPr>
    </w:lvl>
    <w:lvl w:ilvl="1" w:tplc="0B144ED2" w:tentative="1">
      <w:start w:val="1"/>
      <w:numFmt w:val="lowerLetter"/>
      <w:lvlText w:val="%2."/>
      <w:lvlJc w:val="left"/>
      <w:pPr>
        <w:ind w:left="1440" w:hanging="360"/>
      </w:pPr>
    </w:lvl>
    <w:lvl w:ilvl="2" w:tplc="6792E4D6" w:tentative="1">
      <w:start w:val="1"/>
      <w:numFmt w:val="lowerRoman"/>
      <w:lvlText w:val="%3."/>
      <w:lvlJc w:val="right"/>
      <w:pPr>
        <w:ind w:left="2160" w:hanging="180"/>
      </w:pPr>
    </w:lvl>
    <w:lvl w:ilvl="3" w:tplc="72B04F78" w:tentative="1">
      <w:start w:val="1"/>
      <w:numFmt w:val="decimal"/>
      <w:lvlText w:val="%4."/>
      <w:lvlJc w:val="left"/>
      <w:pPr>
        <w:ind w:left="2880" w:hanging="360"/>
      </w:pPr>
    </w:lvl>
    <w:lvl w:ilvl="4" w:tplc="178247D0" w:tentative="1">
      <w:start w:val="1"/>
      <w:numFmt w:val="lowerLetter"/>
      <w:lvlText w:val="%5."/>
      <w:lvlJc w:val="left"/>
      <w:pPr>
        <w:ind w:left="3600" w:hanging="360"/>
      </w:pPr>
    </w:lvl>
    <w:lvl w:ilvl="5" w:tplc="55065B60" w:tentative="1">
      <w:start w:val="1"/>
      <w:numFmt w:val="lowerRoman"/>
      <w:lvlText w:val="%6."/>
      <w:lvlJc w:val="right"/>
      <w:pPr>
        <w:ind w:left="4320" w:hanging="180"/>
      </w:pPr>
    </w:lvl>
    <w:lvl w:ilvl="6" w:tplc="EB6E6DB8" w:tentative="1">
      <w:start w:val="1"/>
      <w:numFmt w:val="decimal"/>
      <w:lvlText w:val="%7."/>
      <w:lvlJc w:val="left"/>
      <w:pPr>
        <w:ind w:left="5040" w:hanging="360"/>
      </w:pPr>
    </w:lvl>
    <w:lvl w:ilvl="7" w:tplc="A7BECC50" w:tentative="1">
      <w:start w:val="1"/>
      <w:numFmt w:val="lowerLetter"/>
      <w:lvlText w:val="%8."/>
      <w:lvlJc w:val="left"/>
      <w:pPr>
        <w:ind w:left="5760" w:hanging="360"/>
      </w:pPr>
    </w:lvl>
    <w:lvl w:ilvl="8" w:tplc="AF34EE7E" w:tentative="1">
      <w:start w:val="1"/>
      <w:numFmt w:val="lowerRoman"/>
      <w:lvlText w:val="%9."/>
      <w:lvlJc w:val="right"/>
      <w:pPr>
        <w:ind w:left="6480" w:hanging="180"/>
      </w:pPr>
    </w:lvl>
  </w:abstractNum>
  <w:abstractNum w:abstractNumId="19"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1" w15:restartNumberingAfterBreak="0">
    <w:nsid w:val="43A84525"/>
    <w:multiLevelType w:val="hybridMultilevel"/>
    <w:tmpl w:val="6C9E5594"/>
    <w:lvl w:ilvl="0" w:tplc="89585892">
      <w:start w:val="1"/>
      <w:numFmt w:val="decimal"/>
      <w:pStyle w:val="ListLevelsWithNumbers"/>
      <w:suff w:val="space"/>
      <w:lvlText w:val="%1."/>
      <w:lvlJc w:val="left"/>
      <w:pPr>
        <w:ind w:left="0" w:firstLine="0"/>
      </w:pPr>
      <w:rPr>
        <w:rFonts w:hint="default"/>
      </w:rPr>
    </w:lvl>
    <w:lvl w:ilvl="1" w:tplc="30B05F22" w:tentative="1">
      <w:start w:val="1"/>
      <w:numFmt w:val="lowerLetter"/>
      <w:lvlText w:val="%2."/>
      <w:lvlJc w:val="left"/>
      <w:pPr>
        <w:ind w:left="1440" w:hanging="360"/>
      </w:pPr>
    </w:lvl>
    <w:lvl w:ilvl="2" w:tplc="35EE3C90" w:tentative="1">
      <w:start w:val="1"/>
      <w:numFmt w:val="lowerRoman"/>
      <w:lvlText w:val="%3."/>
      <w:lvlJc w:val="right"/>
      <w:pPr>
        <w:ind w:left="2160" w:hanging="180"/>
      </w:pPr>
    </w:lvl>
    <w:lvl w:ilvl="3" w:tplc="D7FA1C2A" w:tentative="1">
      <w:start w:val="1"/>
      <w:numFmt w:val="decimal"/>
      <w:lvlText w:val="%4."/>
      <w:lvlJc w:val="left"/>
      <w:pPr>
        <w:ind w:left="2880" w:hanging="360"/>
      </w:pPr>
    </w:lvl>
    <w:lvl w:ilvl="4" w:tplc="E9F632A0" w:tentative="1">
      <w:start w:val="1"/>
      <w:numFmt w:val="lowerLetter"/>
      <w:lvlText w:val="%5."/>
      <w:lvlJc w:val="left"/>
      <w:pPr>
        <w:ind w:left="3600" w:hanging="360"/>
      </w:pPr>
    </w:lvl>
    <w:lvl w:ilvl="5" w:tplc="85E4F294" w:tentative="1">
      <w:start w:val="1"/>
      <w:numFmt w:val="lowerRoman"/>
      <w:lvlText w:val="%6."/>
      <w:lvlJc w:val="right"/>
      <w:pPr>
        <w:ind w:left="4320" w:hanging="180"/>
      </w:pPr>
    </w:lvl>
    <w:lvl w:ilvl="6" w:tplc="C65C33CC" w:tentative="1">
      <w:start w:val="1"/>
      <w:numFmt w:val="decimal"/>
      <w:lvlText w:val="%7."/>
      <w:lvlJc w:val="left"/>
      <w:pPr>
        <w:ind w:left="5040" w:hanging="360"/>
      </w:pPr>
    </w:lvl>
    <w:lvl w:ilvl="7" w:tplc="893EA3F2" w:tentative="1">
      <w:start w:val="1"/>
      <w:numFmt w:val="lowerLetter"/>
      <w:lvlText w:val="%8."/>
      <w:lvlJc w:val="left"/>
      <w:pPr>
        <w:ind w:left="5760" w:hanging="360"/>
      </w:pPr>
    </w:lvl>
    <w:lvl w:ilvl="8" w:tplc="E4A07818" w:tentative="1">
      <w:start w:val="1"/>
      <w:numFmt w:val="lowerRoman"/>
      <w:lvlText w:val="%9."/>
      <w:lvlJc w:val="right"/>
      <w:pPr>
        <w:ind w:left="6480" w:hanging="180"/>
      </w:pPr>
    </w:lvl>
  </w:abstractNum>
  <w:abstractNum w:abstractNumId="22"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3"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6"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9"/>
  </w:num>
  <w:num w:numId="2">
    <w:abstractNumId w:val="17"/>
  </w:num>
  <w:num w:numId="3">
    <w:abstractNumId w:val="10"/>
  </w:num>
  <w:num w:numId="4">
    <w:abstractNumId w:val="2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2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6"/>
  </w:num>
  <w:num w:numId="28">
    <w:abstractNumId w:val="27"/>
  </w:num>
  <w:num w:numId="29">
    <w:abstractNumId w:val="25"/>
  </w:num>
  <w:num w:numId="30">
    <w:abstractNumId w:val="13"/>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1"/>
  </w:num>
  <w:num w:numId="35">
    <w:abstractNumId w:val="18"/>
  </w:num>
  <w:num w:numId="36">
    <w:abstractNumId w:val="1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9. Oktober 2019"/>
    <w:docVar w:name="Date.Format.Long.dateValue" w:val="43767"/>
    <w:docVar w:name="DocumentDate" w:val="29. Oktober 2019"/>
    <w:docVar w:name="DocumentDate.dateValue" w:val="43767"/>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Logo ohne Adress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8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5102708472623975597&quot;&gt;&lt;Field Name=&quot;IDName&quot; Value=&quot;GSD, DISG&quot;/&gt;&lt;Field Name=&quot;Departement&quot; Value=&quot;Gesundheits- und Sozialdepartement&quot;/&gt;&lt;Field Name=&quot;Dienststelle1&quot; Value=&quot;Dienststelle Soziales und Gesellschaft&quot;/&gt;&lt;Field Name=&quot;Dienststelle2&quot; Value=&quot;&quot;/&gt;&lt;Field Name=&quot;Abteilung1&quot; Value=&quot;&quot;/&gt;&lt;Field Name=&quot;Abteilung2&quot; Value=&quot;&quot;/&gt;&lt;Field Name=&quot;AddressB1&quot; Value=&quot;Dienststelle Soziales und Gesellschaft (DISG)&quot;/&gt;&lt;Field Name=&quot;AddressB2&quot; Value=&quot;&quot;/&gt;&lt;Field Name=&quot;AddressB3&quot; Value=&quot;&quot;/&gt;&lt;Field Name=&quot;AddressB4&quot; Value=&quot;&quot;/&gt;&lt;Field Name=&quot;AddressN1&quot; Value=&quot;Rösslimattstrasse 37&quot;/&gt;&lt;Field Name=&quot;AddressN2&quot; Value=&quot;Postfach 3439&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78&quot;/&gt;&lt;Field Name=&quot;Fax&quot; Value=&quot;&quot;/&gt;&lt;Field Name=&quot;LogoColor&quot; Value=&quot;%Logos%\Luzern.GSD.Logo.2100.350.emf&quot;/&gt;&lt;Field Name=&quot;LogoBlackWhite&quot; Value=&quot;%Logos%\Luzern.GSD.Logo.2100.350.emf&quot;/&gt;&lt;Field Name=&quot;LogoZertifikate&quot; Value=&quot;&quot;/&gt;&lt;Field Name=&quot;Email&quot; Value=&quot;disg@lu.ch&quot;/&gt;&lt;Field Name=&quot;Internet&quot; Value=&quot;www.dis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GSD.Logo.2100.350.emf&quot;/&gt;&lt;Field Name=&quot;LogoSchriftzug&quot; Value=&quot;&quot;/&gt;&lt;Field Name=&quot;LogoTag&quot; Value=&quot;&quot;/&gt;&lt;Field Name=&quot;Data_UID&quot; Value=&quot;2015102708472623975597&quot;/&gt;&lt;Field Name=&quot;Field_Name&quot; Value=&quot;&quot;/&gt;&lt;Field Name=&quot;Field_UID&quot; Value=&quot;&quot;/&gt;&lt;Field Name=&quot;ML_LCID&quot; Value=&quot;&quot;/&gt;&lt;Field Name=&quot;ML_Value&quot; Value=&quot;&quot;/&gt;&lt;/DocProp&gt;&lt;DocProp UID=&quot;2006040509495284662868&quot; EntryUID=&quot;1199216714812622123666180102189195444320813&quot;&gt;&lt;Field Name=&quot;IDName&quot; Value=&quot;Ruckli Barbara, DISG&quot;/&gt;&lt;Field Name=&quot;Name&quot; Value=&quot;Barbara Ruckli&quot;/&gt;&lt;Field Name=&quot;PersonalNumber&quot; Value=&quot;&quot;/&gt;&lt;Field Name=&quot;DirectPhone&quot; Value=&quot;+41 41 228 50 73&quot;/&gt;&lt;Field Name=&quot;DirectFax&quot; Value=&quot;&quot;/&gt;&lt;Field Name=&quot;Mobile&quot; Value=&quot;&quot;/&gt;&lt;Field Name=&quot;EMail&quot; Value=&quot;barbara.ruckli@lu.ch&quot;/&gt;&lt;Field Name=&quot;Function&quot; Value=&quot;Sachbearb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BRZ&quot;/&gt;&lt;Field Name=&quot;SignatureAdditional2&quot; Value=&quot;&quot;/&gt;&lt;Field Name=&quot;SignatureAdditional1&quot; Value=&quot;&quot;/&gt;&lt;Field Name=&quot;Lizenz_noetig&quot; Value=&quot;Ja&quot;/&gt;&lt;Field Name=&quot;Data_UID&quot; Value=&quot;1199216714812622123666180102189195444320813&quot;/&gt;&lt;Field Name=&quot;Field_Name&quot; Value=&quot;&quot;/&gt;&lt;Field Name=&quot;Field_UID&quot; Value=&quot;&quot;/&gt;&lt;Field Name=&quot;ML_LCID&quot; Value=&quot;&quot;/&gt;&lt;Field Name=&quot;ML_Value&quot; Value=&quot;&quot;/&gt;&lt;/DocProp&gt;&lt;DocProp UID=&quot;200212191811121321310321301031x&quot; EntryUID=&quot;1199216714812622123666180102189195444320813&quot;&gt;&lt;Field Name=&quot;IDName&quot; Value=&quot;Ruckli Barbara, DISG&quot;/&gt;&lt;Field Name=&quot;Name&quot; Value=&quot;Barbara Ruckli&quot;/&gt;&lt;Field Name=&quot;PersonalNumber&quot; Value=&quot;&quot;/&gt;&lt;Field Name=&quot;DirectPhone&quot; Value=&quot;+41 41 228 50 73&quot;/&gt;&lt;Field Name=&quot;DirectFax&quot; Value=&quot;&quot;/&gt;&lt;Field Name=&quot;Mobile&quot; Value=&quot;&quot;/&gt;&lt;Field Name=&quot;EMail&quot; Value=&quot;barbara.ruckli@lu.ch&quot;/&gt;&lt;Field Name=&quot;Function&quot; Value=&quot;Sachbearb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BRZ&quot;/&gt;&lt;Field Name=&quot;SignatureAdditional2&quot; Value=&quot;&quot;/&gt;&lt;Field Name=&quot;SignatureAdditional1&quot; Value=&quot;&quot;/&gt;&lt;Field Name=&quot;Lizenz_noetig&quot; Value=&quot;Ja&quot;/&gt;&lt;Field Name=&quot;Data_UID&quot; Value=&quot;1199216714812622123666180102189195444320813&quot;/&gt;&lt;Field Name=&quot;Field_Name&quot; Value=&quot;&quot;/&gt;&lt;Field Name=&quot;Field_UID&quot; Value=&quot;&quot;/&gt;&lt;Field Name=&quot;ML_LCID&quot; Value=&quot;&quot;/&gt;&lt;Field Name=&quot;ML_Value&quot; Value=&quot;&quot;/&gt;&lt;/DocProp&gt;&lt;DocProp UID=&quot;2010072016315072560894&quot; EntryUID=&quot;2019022614163037370291&quot;&gt;&lt;Field Name=&quot;IDName&quot; Value=&quot;Glockengiesser Iris, DISG&quot;/&gt;&lt;Field Name=&quot;Name&quot; Value=&quot;Iris Glockengiesser&quot;/&gt;&lt;Field Name=&quot;PersonalNumber&quot; Value=&quot;&quot;/&gt;&lt;Field Name=&quot;DirectPhone&quot; Value=&quot;+41 41 228 67 14&quot;/&gt;&lt;Field Name=&quot;DirectFax&quot; Value=&quot;&quot;/&gt;&lt;Field Name=&quot;Mobile&quot; Value=&quot;&quot;/&gt;&lt;Field Name=&quot;EMail&quot; Value=&quot;iris.glockengiesser@lu.ch&quot;/&gt;&lt;Field Name=&quot;Function&quot; Value=&quot;Abteilungsl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IG&quot;/&gt;&lt;Field Name=&quot;SignatureAdditional2&quot; Value=&quot;&quot;/&gt;&lt;Field Name=&quot;SignatureAdditional1&quot; Value=&quot;&quot;/&gt;&lt;Field Name=&quot;Lizenz_noetig&quot; Value=&quot;Ja&quot;/&gt;&lt;Field Name=&quot;Data_UID&quot; Value=&quot;2019022614163037370291&quot;/&gt;&lt;Field Name=&quot;Field_Name&quot; Value=&quot;&quot;/&gt;&lt;Field Name=&quot;Field_UID&quot; Value=&quot;&quot;/&gt;&lt;Field Name=&quot;ML_LCID&quot; Value=&quot;&quot;/&gt;&lt;Field Name=&quot;ML_Value&quot; Value=&quot;&quot;/&gt;&lt;/DocProp&gt;&lt;DocProp UID=&quot;2002122010583847234010578&quot; EntryUID=&quot;2019022614163037370291&quot;&gt;&lt;Field Name=&quot;IDName&quot; Value=&quot;Glockengiesser Iris, DISG&quot;/&gt;&lt;Field Name=&quot;Name&quot; Value=&quot;Iris Glockengiesser&quot;/&gt;&lt;Field Name=&quot;PersonalNumber&quot; Value=&quot;&quot;/&gt;&lt;Field Name=&quot;DirectPhone&quot; Value=&quot;+41 41 228 67 14&quot;/&gt;&lt;Field Name=&quot;DirectFax&quot; Value=&quot;&quot;/&gt;&lt;Field Name=&quot;Mobile&quot; Value=&quot;&quot;/&gt;&lt;Field Name=&quot;EMail&quot; Value=&quot;iris.glockengiesser@lu.ch&quot;/&gt;&lt;Field Name=&quot;Function&quot; Value=&quot;Abteilungsl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IG&quot;/&gt;&lt;Field Name=&quot;SignatureAdditional2&quot; Value=&quot;&quot;/&gt;&lt;Field Name=&quot;SignatureAdditional1&quot; Value=&quot;&quot;/&gt;&lt;Field Name=&quot;Lizenz_noetig&quot; Value=&quot;Ja&quot;/&gt;&lt;Field Name=&quot;Data_UID&quot; Value=&quot;2019022614163037370291&quot;/&gt;&lt;Field Name=&quot;Field_Name&quot; Value=&quot;&quot;/&gt;&lt;Field Name=&quot;Field_UID&quot; Value=&quot;&quot;/&gt;&lt;Field Name=&quot;ML_LCID&quot; Value=&quot;&quot;/&gt;&lt;Field Name=&quot;ML_Value&quot; Value=&quot;&quot;/&gt;&lt;/DocProp&gt;&lt;DocProp UID=&quot;2003061115381095709037&quot; EntryUID=&quot;1199216714812622123666180102189195444320813&quot;&gt;&lt;Field Name=&quot;IDName&quot; Value=&quot;Ruckli Barbara, DISG&quot;/&gt;&lt;Field Name=&quot;Name&quot; Value=&quot;Barbara Ruckli&quot;/&gt;&lt;Field Name=&quot;PersonalNumber&quot; Value=&quot;&quot;/&gt;&lt;Field Name=&quot;DirectPhone&quot; Value=&quot;+41 41 228 50 73&quot;/&gt;&lt;Field Name=&quot;DirectFax&quot; Value=&quot;&quot;/&gt;&lt;Field Name=&quot;Mobile&quot; Value=&quot;&quot;/&gt;&lt;Field Name=&quot;EMail&quot; Value=&quot;barbara.ruckli@lu.ch&quot;/&gt;&lt;Field Name=&quot;Function&quot; Value=&quot;Sachbearb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BRZ&quot;/&gt;&lt;Field Name=&quot;SignatureAdditional2&quot; Value=&quot;&quot;/&gt;&lt;Field Name=&quot;SignatureAdditional1&quot; Value=&quot;&quot;/&gt;&lt;Field Name=&quot;Lizenz_noetig&quot; Value=&quot;Ja&quot;/&gt;&lt;Field Name=&quot;Data_UID&quot; Value=&quot;1199216714812622123666180102189195444320813&quot;/&gt;&lt;Field Name=&quot;Field_Name&quot; Value=&quot;&quot;/&gt;&lt;Field Name=&quot;Field_UID&quot; Value=&quot;&quot;/&gt;&lt;Field Name=&quot;ML_LCID&quot; Value=&quot;&quot;/&gt;&lt;Field Name=&quot;ML_Value&quot; Value=&quot;&quot;/&gt;&lt;/DocProp&gt;&lt;DocProp UID=&quot;2016110913315368876110&quot; EntryUID=&quot;2003121817293296325874&quot;&gt;&lt;Field Name=&quot;IDName&quot; Value=&quot;(Leer)&quot;/&gt;&lt;/DocProp&gt;&lt;DocProp UID=&quot;2004112217333376588294&quot; EntryUID=&quot;200412301014412030000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10291523514039995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2D134A"/>
    <w:rsid w:val="00032743"/>
    <w:rsid w:val="000A5B7F"/>
    <w:rsid w:val="000A7B70"/>
    <w:rsid w:val="0013579B"/>
    <w:rsid w:val="002D134A"/>
    <w:rsid w:val="003B2A23"/>
    <w:rsid w:val="003D02F3"/>
    <w:rsid w:val="004A3F16"/>
    <w:rsid w:val="00502B9F"/>
    <w:rsid w:val="00585B9D"/>
    <w:rsid w:val="006368D6"/>
    <w:rsid w:val="0068192F"/>
    <w:rsid w:val="006B4D6A"/>
    <w:rsid w:val="007321C1"/>
    <w:rsid w:val="007D73D7"/>
    <w:rsid w:val="00800CC3"/>
    <w:rsid w:val="00817EE2"/>
    <w:rsid w:val="00823DE6"/>
    <w:rsid w:val="00876C1A"/>
    <w:rsid w:val="008C7020"/>
    <w:rsid w:val="008E280E"/>
    <w:rsid w:val="00975FFB"/>
    <w:rsid w:val="009A772B"/>
    <w:rsid w:val="009D7321"/>
    <w:rsid w:val="00A55513"/>
    <w:rsid w:val="00AB1E7C"/>
    <w:rsid w:val="00AE5293"/>
    <w:rsid w:val="00B127BC"/>
    <w:rsid w:val="00C40DE7"/>
    <w:rsid w:val="00CA1A08"/>
    <w:rsid w:val="00CA2C0E"/>
    <w:rsid w:val="00D67EC9"/>
    <w:rsid w:val="00D9570B"/>
    <w:rsid w:val="00DB73DC"/>
    <w:rsid w:val="00E350CB"/>
    <w:rsid w:val="00E56796"/>
    <w:rsid w:val="00E57BFD"/>
    <w:rsid w:val="00E71185"/>
    <w:rsid w:val="00E74287"/>
    <w:rsid w:val="00F10F8A"/>
    <w:rsid w:val="00F45A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B2916"/>
  <w15:docId w15:val="{532872D3-7D2F-4907-976D-82DEA8B9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02B9F"/>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 w:type="paragraph" w:styleId="Textkrper-Zeileneinzug">
    <w:name w:val="Body Text Indent"/>
    <w:basedOn w:val="Standard"/>
    <w:link w:val="Textkrper-ZeileneinzugZchn"/>
    <w:rsid w:val="00502B9F"/>
    <w:pPr>
      <w:ind w:left="357"/>
    </w:pPr>
    <w:rPr>
      <w:snapToGrid w:val="0"/>
      <w:szCs w:val="20"/>
      <w:lang w:val="de-DE" w:eastAsia="de-DE"/>
    </w:rPr>
  </w:style>
  <w:style w:type="character" w:customStyle="1" w:styleId="Textkrper-ZeileneinzugZchn">
    <w:name w:val="Textkörper-Zeileneinzug Zchn"/>
    <w:basedOn w:val="Absatz-Standardschriftart"/>
    <w:link w:val="Textkrper-Zeileneinzug"/>
    <w:rsid w:val="00502B9F"/>
    <w:rPr>
      <w:snapToGrid w:val="0"/>
      <w:szCs w:val="20"/>
      <w:lang w:val="de-DE" w:eastAsia="de-DE"/>
    </w:rPr>
  </w:style>
  <w:style w:type="character" w:styleId="Kommentarzeichen">
    <w:name w:val="annotation reference"/>
    <w:basedOn w:val="Absatz-Standardschriftart"/>
    <w:semiHidden/>
    <w:unhideWhenUsed/>
    <w:rsid w:val="00B127BC"/>
    <w:rPr>
      <w:sz w:val="16"/>
      <w:szCs w:val="16"/>
    </w:rPr>
  </w:style>
  <w:style w:type="paragraph" w:styleId="Kommentartext">
    <w:name w:val="annotation text"/>
    <w:basedOn w:val="Standard"/>
    <w:link w:val="KommentartextZchn"/>
    <w:semiHidden/>
    <w:unhideWhenUsed/>
    <w:rsid w:val="00DB73DC"/>
    <w:rPr>
      <w:sz w:val="20"/>
      <w:szCs w:val="20"/>
    </w:rPr>
  </w:style>
  <w:style w:type="character" w:customStyle="1" w:styleId="KommentartextZchn">
    <w:name w:val="Kommentartext Zchn"/>
    <w:basedOn w:val="Absatz-Standardschriftart"/>
    <w:link w:val="Kommentartext"/>
    <w:semiHidden/>
    <w:rsid w:val="00DB73DC"/>
    <w:rPr>
      <w:sz w:val="20"/>
      <w:szCs w:val="20"/>
    </w:rPr>
  </w:style>
  <w:style w:type="paragraph" w:styleId="Kommentarthema">
    <w:name w:val="annotation subject"/>
    <w:basedOn w:val="Kommentartext"/>
    <w:next w:val="Kommentartext"/>
    <w:link w:val="KommentarthemaZchn"/>
    <w:semiHidden/>
    <w:unhideWhenUsed/>
    <w:rsid w:val="00DB73DC"/>
    <w:rPr>
      <w:b/>
      <w:bCs/>
    </w:rPr>
  </w:style>
  <w:style w:type="character" w:customStyle="1" w:styleId="KommentarthemaZchn">
    <w:name w:val="Kommentarthema Zchn"/>
    <w:basedOn w:val="KommentartextZchn"/>
    <w:link w:val="Kommentarthema"/>
    <w:semiHidden/>
    <w:rsid w:val="00DB73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officeatwork_SLU\Abteilungs%20Vorlagen\KJU\Klienten\01_Aufnahme\finanziell%20administrativ\SOFA%20Indikationsformula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Formulas">eNqVkU1OwzAQhfecIjISTqSopsCqJJZoK1a0jWBTqepicKbEamwHj8PP2VhwJK5QApSWHV2O5n3z3tN8vL1n186btgaS2ail4Mzc1AX4EM0LCFXOhKWBW620QgjPzq+7eeYfwGqCoJ3ts2gKBqkBhTmrQmgGQpCq0AD19sGeckb8WExuOgsW3eFji1bhtDX36HN2yuQ2j1wshrVT65ifHL+ML494Gk2AAvrCuwZ9eI35fgye8quy9Eg07PMk/Wb+CZwdCpwfClzwJFkuM7Htlo2cLXUn+qw5s7eoUD/hGALEX7rdOhN/viJ/b5DcAPWunOo=</officeatwork>
</file>

<file path=customXml/item3.xml><?xml version="1.0" encoding="utf-8"?>
<officeatwork xmlns="http://schemas.officeatwork.com/Media"/>
</file>

<file path=customXml/item4.xml><?xml version="1.0" encoding="utf-8"?>
<officeatwork xmlns="http://schemas.officeatwork.com/CustomXMLPart">
  <Organisation1>Dienststelle Soziales und Gesellschaft (DISG)</Organisation1>
</officeatwork>
</file>

<file path=customXml/item5.xml><?xml version="1.0" encoding="utf-8"?>
<officeatwork xmlns="http://schemas.officeatwork.com/MasterProperties">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</officeatwork>
</file>

<file path=customXml/itemProps1.xml><?xml version="1.0" encoding="utf-8"?>
<ds:datastoreItem xmlns:ds="http://schemas.openxmlformats.org/officeDocument/2006/customXml" ds:itemID="{776FA68B-9A97-47A3-97C9-51A9AE698B63}">
  <ds:schemaRefs>
    <ds:schemaRef ds:uri="http://schemas.officeatwork.com/Document"/>
  </ds:schemaRefs>
</ds:datastoreItem>
</file>

<file path=customXml/itemProps2.xml><?xml version="1.0" encoding="utf-8"?>
<ds:datastoreItem xmlns:ds="http://schemas.openxmlformats.org/officeDocument/2006/customXml" ds:itemID="{A393CE47-6D34-4868-9C70-02D8CFA0A437}">
  <ds:schemaRefs>
    <ds:schemaRef ds:uri="http://schemas.officeatwork.com/Formulas"/>
  </ds:schemaRefs>
</ds:datastoreItem>
</file>

<file path=customXml/itemProps3.xml><?xml version="1.0" encoding="utf-8"?>
<ds:datastoreItem xmlns:ds="http://schemas.openxmlformats.org/officeDocument/2006/customXml" ds:itemID="{0BB302DD-BCC8-4F4F-9950-0C98E8BFDC8B}">
  <ds:schemaRefs>
    <ds:schemaRef ds:uri="http://schemas.officeatwork.com/Media"/>
  </ds:schemaRefs>
</ds:datastoreItem>
</file>

<file path=customXml/itemProps4.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5.xml><?xml version="1.0" encoding="utf-8"?>
<ds:datastoreItem xmlns:ds="http://schemas.openxmlformats.org/officeDocument/2006/customXml" ds:itemID="{920B3944-2A62-47C3-A237-846AEAD4F69A}">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SOFA Indikationsformular</Template>
  <TotalTime>0</TotalTime>
  <Pages>3</Pages>
  <Words>552</Words>
  <Characters>4008</Characters>
  <Application>Microsoft Office Word</Application>
  <DocSecurity>0</DocSecurity>
  <Lines>93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Indikationsformular aSpF</vt:lpstr>
      <vt:lpstr>Organisation</vt:lpstr>
    </vt:vector>
  </TitlesOfParts>
  <Manager>Barbara Ruckli</Manager>
  <Company>Gesundheits- und Sozialdepartement</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Indikationsformular aSpF</dc:title>
  <dc:subject/>
  <dc:creator>Steiner Marc</dc:creator>
  <cp:keywords/>
  <dc:description/>
  <cp:lastModifiedBy>Steiner Marc</cp:lastModifiedBy>
  <cp:revision>1</cp:revision>
  <dcterms:created xsi:type="dcterms:W3CDTF">2022-08-11T12:00:00Z</dcterms:created>
  <dcterms:modified xsi:type="dcterms:W3CDTF">2022-08-11T12:00:00Z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Barbara Ruckli</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+41 41 228 50 73</vt:lpwstr>
  </property>
  <property fmtid="{D5CDD505-2E9C-101B-9397-08002B2CF9AE}" pid="10" name="Contactperson.Name">
    <vt:lpwstr>Barbara Ruckli</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Dienststelle Soziales und Gesellschaft (DISG)</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Gesundheits- und Sozialdepartement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ies>
</file>